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724EB" w14:textId="0F2DE0AD" w:rsidR="00490B3E" w:rsidRDefault="00490B3E" w:rsidP="00490B3E">
      <w:pPr>
        <w:jc w:val="right"/>
        <w:rPr>
          <w:b/>
          <w:sz w:val="28"/>
          <w:szCs w:val="28"/>
        </w:rPr>
      </w:pPr>
      <w:r w:rsidRPr="00490B3E">
        <w:rPr>
          <w:b/>
          <w:noProof/>
          <w:sz w:val="28"/>
          <w:szCs w:val="28"/>
          <w:lang w:eastAsia="en-GB"/>
        </w:rPr>
        <w:drawing>
          <wp:anchor distT="0" distB="0" distL="114300" distR="114300" simplePos="0" relativeHeight="251658240" behindDoc="0" locked="0" layoutInCell="1" allowOverlap="1" wp14:anchorId="18872584" wp14:editId="18872585">
            <wp:simplePos x="0" y="0"/>
            <wp:positionH relativeFrom="margin">
              <wp:align>right</wp:align>
            </wp:positionH>
            <wp:positionV relativeFrom="topMargin">
              <wp:align>bottom</wp:align>
            </wp:positionV>
            <wp:extent cx="2393950" cy="753745"/>
            <wp:effectExtent l="0" t="0" r="6350" b="8255"/>
            <wp:wrapNone/>
            <wp:docPr id="1" name="Picture 1" descr="lcclogrevblk%201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clogrevblk%20100m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395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0B3E">
        <w:rPr>
          <w:b/>
          <w:sz w:val="28"/>
          <w:szCs w:val="28"/>
        </w:rPr>
        <w:t xml:space="preserve">Leeds Children’s Social Work Service </w:t>
      </w:r>
    </w:p>
    <w:p w14:paraId="188724EC" w14:textId="77777777" w:rsidR="00490B3E" w:rsidRPr="00490B3E" w:rsidRDefault="00490B3E" w:rsidP="00490B3E">
      <w:pPr>
        <w:jc w:val="right"/>
        <w:rPr>
          <w:b/>
          <w:sz w:val="28"/>
          <w:szCs w:val="28"/>
        </w:rPr>
      </w:pPr>
    </w:p>
    <w:p w14:paraId="188724ED" w14:textId="77777777" w:rsidR="002213F4" w:rsidRPr="00CD62FE" w:rsidRDefault="002213F4" w:rsidP="00490B3E">
      <w:pPr>
        <w:jc w:val="center"/>
        <w:rPr>
          <w:b/>
          <w:sz w:val="28"/>
          <w:szCs w:val="28"/>
          <w:u w:val="single"/>
        </w:rPr>
      </w:pPr>
      <w:r w:rsidRPr="002213F4">
        <w:rPr>
          <w:b/>
          <w:sz w:val="28"/>
          <w:szCs w:val="28"/>
          <w:u w:val="single"/>
        </w:rPr>
        <w:t>Brief Enquiry / Indicative Assessment in relation to Age</w:t>
      </w:r>
    </w:p>
    <w:p w14:paraId="188724EE" w14:textId="77777777" w:rsidR="002213F4" w:rsidRDefault="002213F4" w:rsidP="002213F4">
      <w:pPr>
        <w:autoSpaceDE w:val="0"/>
        <w:autoSpaceDN w:val="0"/>
        <w:adjustRightInd w:val="0"/>
        <w:spacing w:after="0" w:line="240" w:lineRule="auto"/>
        <w:rPr>
          <w:rFonts w:cstheme="minorHAnsi"/>
          <w:b/>
          <w:bCs/>
          <w:sz w:val="24"/>
          <w:szCs w:val="24"/>
        </w:rPr>
      </w:pPr>
      <w:r w:rsidRPr="002213F4">
        <w:rPr>
          <w:rFonts w:cstheme="minorHAnsi"/>
          <w:b/>
          <w:bCs/>
          <w:sz w:val="24"/>
          <w:szCs w:val="24"/>
        </w:rPr>
        <w:t xml:space="preserve">This </w:t>
      </w:r>
      <w:r>
        <w:rPr>
          <w:rFonts w:cstheme="minorHAnsi"/>
          <w:b/>
          <w:bCs/>
          <w:sz w:val="24"/>
          <w:szCs w:val="24"/>
        </w:rPr>
        <w:t>proforma</w:t>
      </w:r>
      <w:r w:rsidRPr="002213F4">
        <w:rPr>
          <w:rFonts w:cstheme="minorHAnsi"/>
          <w:b/>
          <w:bCs/>
          <w:sz w:val="24"/>
          <w:szCs w:val="24"/>
        </w:rPr>
        <w:t xml:space="preserve"> should be </w:t>
      </w:r>
      <w:r>
        <w:rPr>
          <w:rFonts w:cstheme="minorHAnsi"/>
          <w:b/>
          <w:bCs/>
          <w:sz w:val="24"/>
          <w:szCs w:val="24"/>
        </w:rPr>
        <w:t>completed</w:t>
      </w:r>
      <w:r w:rsidRPr="002213F4">
        <w:rPr>
          <w:rFonts w:cstheme="minorHAnsi"/>
          <w:b/>
          <w:bCs/>
          <w:sz w:val="24"/>
          <w:szCs w:val="24"/>
        </w:rPr>
        <w:t xml:space="preserve"> where as</w:t>
      </w:r>
      <w:r>
        <w:rPr>
          <w:rFonts w:cstheme="minorHAnsi"/>
          <w:b/>
          <w:bCs/>
          <w:sz w:val="24"/>
          <w:szCs w:val="24"/>
        </w:rPr>
        <w:t xml:space="preserve">sessors are determining whether </w:t>
      </w:r>
      <w:r w:rsidRPr="002213F4">
        <w:rPr>
          <w:rFonts w:cstheme="minorHAnsi"/>
          <w:b/>
          <w:bCs/>
          <w:sz w:val="24"/>
          <w:szCs w:val="24"/>
        </w:rPr>
        <w:t xml:space="preserve">a decision can be made about a person’s age </w:t>
      </w:r>
      <w:r>
        <w:rPr>
          <w:rFonts w:cstheme="minorHAnsi"/>
          <w:b/>
          <w:bCs/>
          <w:sz w:val="24"/>
          <w:szCs w:val="24"/>
        </w:rPr>
        <w:t xml:space="preserve">based on their presentation within </w:t>
      </w:r>
      <w:r w:rsidRPr="002213F4">
        <w:rPr>
          <w:rFonts w:cstheme="minorHAnsi"/>
          <w:b/>
          <w:bCs/>
          <w:sz w:val="24"/>
          <w:szCs w:val="24"/>
        </w:rPr>
        <w:t xml:space="preserve">a brief enquiry or whether a full age assessment </w:t>
      </w:r>
      <w:r>
        <w:rPr>
          <w:rFonts w:cstheme="minorHAnsi"/>
          <w:b/>
          <w:bCs/>
          <w:sz w:val="24"/>
          <w:szCs w:val="24"/>
        </w:rPr>
        <w:t xml:space="preserve">is required. The principle that </w:t>
      </w:r>
      <w:r w:rsidR="007E75D3">
        <w:rPr>
          <w:rFonts w:cstheme="minorHAnsi"/>
          <w:b/>
          <w:bCs/>
          <w:sz w:val="24"/>
          <w:szCs w:val="24"/>
        </w:rPr>
        <w:t xml:space="preserve">the appearance and </w:t>
      </w:r>
      <w:r w:rsidRPr="002213F4">
        <w:rPr>
          <w:rFonts w:cstheme="minorHAnsi"/>
          <w:b/>
          <w:bCs/>
          <w:sz w:val="24"/>
          <w:szCs w:val="24"/>
        </w:rPr>
        <w:t xml:space="preserve">demeanour of a person may </w:t>
      </w:r>
      <w:r>
        <w:rPr>
          <w:rFonts w:cstheme="minorHAnsi"/>
          <w:b/>
          <w:bCs/>
          <w:sz w:val="24"/>
          <w:szCs w:val="24"/>
        </w:rPr>
        <w:t xml:space="preserve">justify a provisional view that </w:t>
      </w:r>
      <w:r w:rsidRPr="002213F4">
        <w:rPr>
          <w:rFonts w:cstheme="minorHAnsi"/>
          <w:b/>
          <w:bCs/>
          <w:sz w:val="24"/>
          <w:szCs w:val="24"/>
        </w:rPr>
        <w:t xml:space="preserve">they are a child or an adult is supported by the judgment in the </w:t>
      </w:r>
      <w:r w:rsidRPr="002213F4">
        <w:rPr>
          <w:rFonts w:cstheme="minorHAnsi"/>
          <w:b/>
          <w:bCs/>
          <w:i/>
          <w:iCs/>
          <w:sz w:val="24"/>
          <w:szCs w:val="24"/>
        </w:rPr>
        <w:t xml:space="preserve">Merton </w:t>
      </w:r>
      <w:r w:rsidR="007E75D3">
        <w:rPr>
          <w:rFonts w:cstheme="minorHAnsi"/>
          <w:b/>
          <w:bCs/>
          <w:sz w:val="24"/>
          <w:szCs w:val="24"/>
        </w:rPr>
        <w:t>case.</w:t>
      </w:r>
    </w:p>
    <w:p w14:paraId="188724EF" w14:textId="77777777" w:rsidR="00CD62FE" w:rsidRDefault="00CD62FE" w:rsidP="002213F4">
      <w:pPr>
        <w:autoSpaceDE w:val="0"/>
        <w:autoSpaceDN w:val="0"/>
        <w:adjustRightInd w:val="0"/>
        <w:spacing w:after="0" w:line="240" w:lineRule="auto"/>
        <w:rPr>
          <w:rFonts w:cstheme="minorHAnsi"/>
          <w:b/>
          <w:bCs/>
          <w:sz w:val="24"/>
          <w:szCs w:val="24"/>
        </w:rPr>
      </w:pPr>
    </w:p>
    <w:p w14:paraId="188724F0" w14:textId="77777777" w:rsidR="00CD62FE" w:rsidRPr="007E75D3" w:rsidRDefault="00CD62FE" w:rsidP="002213F4">
      <w:pPr>
        <w:autoSpaceDE w:val="0"/>
        <w:autoSpaceDN w:val="0"/>
        <w:adjustRightInd w:val="0"/>
        <w:spacing w:after="0" w:line="240" w:lineRule="auto"/>
        <w:rPr>
          <w:rFonts w:cstheme="minorHAnsi"/>
          <w:b/>
          <w:bCs/>
          <w:sz w:val="24"/>
          <w:szCs w:val="24"/>
        </w:rPr>
      </w:pPr>
      <w:r>
        <w:rPr>
          <w:rFonts w:cstheme="minorHAnsi"/>
          <w:b/>
          <w:bCs/>
          <w:sz w:val="24"/>
          <w:szCs w:val="24"/>
        </w:rPr>
        <w:t xml:space="preserve">THEREFORE THIS SHOULD ONLY BE COMPLETED WHERE THERE IS DOUBT PRESENT. </w:t>
      </w:r>
    </w:p>
    <w:p w14:paraId="188724F1" w14:textId="77777777" w:rsidR="002213F4" w:rsidRDefault="002213F4" w:rsidP="002213F4">
      <w:pPr>
        <w:autoSpaceDE w:val="0"/>
        <w:autoSpaceDN w:val="0"/>
        <w:adjustRightInd w:val="0"/>
        <w:spacing w:after="0" w:line="240" w:lineRule="auto"/>
        <w:rPr>
          <w:rFonts w:cstheme="minorHAnsi"/>
          <w:b/>
          <w:bCs/>
          <w:sz w:val="24"/>
          <w:szCs w:val="24"/>
        </w:rPr>
      </w:pPr>
    </w:p>
    <w:tbl>
      <w:tblPr>
        <w:tblStyle w:val="TableGrid"/>
        <w:tblW w:w="0" w:type="auto"/>
        <w:tblLook w:val="04A0" w:firstRow="1" w:lastRow="0" w:firstColumn="1" w:lastColumn="0" w:noHBand="0" w:noVBand="1"/>
      </w:tblPr>
      <w:tblGrid>
        <w:gridCol w:w="2830"/>
        <w:gridCol w:w="6186"/>
      </w:tblGrid>
      <w:tr w:rsidR="002213F4" w14:paraId="188724F4" w14:textId="77777777" w:rsidTr="00C57A04">
        <w:tc>
          <w:tcPr>
            <w:tcW w:w="2830" w:type="dxa"/>
          </w:tcPr>
          <w:p w14:paraId="188724F2" w14:textId="77777777" w:rsidR="002213F4" w:rsidRDefault="002213F4" w:rsidP="002213F4">
            <w:pPr>
              <w:autoSpaceDE w:val="0"/>
              <w:autoSpaceDN w:val="0"/>
              <w:adjustRightInd w:val="0"/>
              <w:rPr>
                <w:rFonts w:cstheme="minorHAnsi"/>
                <w:b/>
                <w:bCs/>
                <w:sz w:val="24"/>
                <w:szCs w:val="24"/>
              </w:rPr>
            </w:pPr>
            <w:r>
              <w:rPr>
                <w:rFonts w:cstheme="minorHAnsi"/>
                <w:b/>
                <w:bCs/>
                <w:sz w:val="24"/>
                <w:szCs w:val="24"/>
              </w:rPr>
              <w:t>Date:</w:t>
            </w:r>
          </w:p>
        </w:tc>
        <w:tc>
          <w:tcPr>
            <w:tcW w:w="6186" w:type="dxa"/>
          </w:tcPr>
          <w:p w14:paraId="188724F3" w14:textId="77777777" w:rsidR="002213F4" w:rsidRDefault="002213F4" w:rsidP="002213F4">
            <w:pPr>
              <w:autoSpaceDE w:val="0"/>
              <w:autoSpaceDN w:val="0"/>
              <w:adjustRightInd w:val="0"/>
              <w:rPr>
                <w:rFonts w:cstheme="minorHAnsi"/>
                <w:b/>
                <w:bCs/>
                <w:sz w:val="24"/>
                <w:szCs w:val="24"/>
              </w:rPr>
            </w:pPr>
          </w:p>
        </w:tc>
      </w:tr>
      <w:tr w:rsidR="002213F4" w14:paraId="188724F7" w14:textId="77777777" w:rsidTr="00C57A04">
        <w:tc>
          <w:tcPr>
            <w:tcW w:w="2830" w:type="dxa"/>
          </w:tcPr>
          <w:p w14:paraId="188724F5" w14:textId="77777777" w:rsidR="002213F4" w:rsidRDefault="00C57A04" w:rsidP="002213F4">
            <w:pPr>
              <w:autoSpaceDE w:val="0"/>
              <w:autoSpaceDN w:val="0"/>
              <w:adjustRightInd w:val="0"/>
              <w:rPr>
                <w:rFonts w:cstheme="minorHAnsi"/>
                <w:b/>
                <w:bCs/>
                <w:sz w:val="24"/>
                <w:szCs w:val="24"/>
              </w:rPr>
            </w:pPr>
            <w:r>
              <w:rPr>
                <w:rFonts w:cstheme="minorHAnsi"/>
                <w:b/>
                <w:bCs/>
                <w:sz w:val="24"/>
                <w:szCs w:val="24"/>
              </w:rPr>
              <w:t>Name as stated by person presenting:</w:t>
            </w:r>
          </w:p>
        </w:tc>
        <w:tc>
          <w:tcPr>
            <w:tcW w:w="6186" w:type="dxa"/>
          </w:tcPr>
          <w:p w14:paraId="188724F6" w14:textId="77777777" w:rsidR="002213F4" w:rsidRDefault="002213F4" w:rsidP="002213F4">
            <w:pPr>
              <w:autoSpaceDE w:val="0"/>
              <w:autoSpaceDN w:val="0"/>
              <w:adjustRightInd w:val="0"/>
              <w:rPr>
                <w:rFonts w:cstheme="minorHAnsi"/>
                <w:b/>
                <w:bCs/>
                <w:sz w:val="24"/>
                <w:szCs w:val="24"/>
              </w:rPr>
            </w:pPr>
          </w:p>
        </w:tc>
      </w:tr>
      <w:tr w:rsidR="00C1280D" w14:paraId="188724FA" w14:textId="77777777" w:rsidTr="00C57A04">
        <w:tc>
          <w:tcPr>
            <w:tcW w:w="2830" w:type="dxa"/>
          </w:tcPr>
          <w:p w14:paraId="188724F8" w14:textId="77777777" w:rsidR="00C1280D" w:rsidRDefault="00C1280D" w:rsidP="002213F4">
            <w:pPr>
              <w:autoSpaceDE w:val="0"/>
              <w:autoSpaceDN w:val="0"/>
              <w:adjustRightInd w:val="0"/>
              <w:rPr>
                <w:rFonts w:cstheme="minorHAnsi"/>
                <w:b/>
                <w:bCs/>
                <w:sz w:val="24"/>
                <w:szCs w:val="24"/>
              </w:rPr>
            </w:pPr>
            <w:r>
              <w:rPr>
                <w:rFonts w:cstheme="minorHAnsi"/>
                <w:b/>
                <w:bCs/>
                <w:sz w:val="24"/>
                <w:szCs w:val="24"/>
              </w:rPr>
              <w:t>Nationality:</w:t>
            </w:r>
          </w:p>
        </w:tc>
        <w:tc>
          <w:tcPr>
            <w:tcW w:w="6186" w:type="dxa"/>
          </w:tcPr>
          <w:p w14:paraId="188724F9" w14:textId="77777777" w:rsidR="00C1280D" w:rsidRDefault="00C1280D" w:rsidP="002213F4">
            <w:pPr>
              <w:autoSpaceDE w:val="0"/>
              <w:autoSpaceDN w:val="0"/>
              <w:adjustRightInd w:val="0"/>
              <w:rPr>
                <w:rFonts w:cstheme="minorHAnsi"/>
                <w:b/>
                <w:bCs/>
                <w:sz w:val="24"/>
                <w:szCs w:val="24"/>
              </w:rPr>
            </w:pPr>
          </w:p>
        </w:tc>
      </w:tr>
      <w:tr w:rsidR="002213F4" w14:paraId="188724FD" w14:textId="77777777" w:rsidTr="00C57A04">
        <w:tc>
          <w:tcPr>
            <w:tcW w:w="2830" w:type="dxa"/>
          </w:tcPr>
          <w:p w14:paraId="188724FB" w14:textId="77777777" w:rsidR="002213F4" w:rsidRDefault="00C57A04" w:rsidP="002213F4">
            <w:pPr>
              <w:autoSpaceDE w:val="0"/>
              <w:autoSpaceDN w:val="0"/>
              <w:adjustRightInd w:val="0"/>
              <w:rPr>
                <w:rFonts w:cstheme="minorHAnsi"/>
                <w:b/>
                <w:bCs/>
                <w:sz w:val="24"/>
                <w:szCs w:val="24"/>
              </w:rPr>
            </w:pPr>
            <w:r>
              <w:rPr>
                <w:rFonts w:cstheme="minorHAnsi"/>
                <w:b/>
                <w:bCs/>
                <w:sz w:val="24"/>
                <w:szCs w:val="24"/>
              </w:rPr>
              <w:t xml:space="preserve">Language Spoken (include second language if alternative is used for interpretation): </w:t>
            </w:r>
          </w:p>
        </w:tc>
        <w:tc>
          <w:tcPr>
            <w:tcW w:w="6186" w:type="dxa"/>
          </w:tcPr>
          <w:p w14:paraId="188724FC" w14:textId="77777777" w:rsidR="002213F4" w:rsidRDefault="002213F4" w:rsidP="002213F4">
            <w:pPr>
              <w:autoSpaceDE w:val="0"/>
              <w:autoSpaceDN w:val="0"/>
              <w:adjustRightInd w:val="0"/>
              <w:rPr>
                <w:rFonts w:cstheme="minorHAnsi"/>
                <w:b/>
                <w:bCs/>
                <w:sz w:val="24"/>
                <w:szCs w:val="24"/>
              </w:rPr>
            </w:pPr>
          </w:p>
        </w:tc>
      </w:tr>
      <w:tr w:rsidR="002213F4" w14:paraId="18872500" w14:textId="77777777" w:rsidTr="00C57A04">
        <w:tc>
          <w:tcPr>
            <w:tcW w:w="2830" w:type="dxa"/>
          </w:tcPr>
          <w:p w14:paraId="188724FE" w14:textId="77777777" w:rsidR="002213F4" w:rsidRDefault="00C57A04" w:rsidP="002213F4">
            <w:pPr>
              <w:autoSpaceDE w:val="0"/>
              <w:autoSpaceDN w:val="0"/>
              <w:adjustRightInd w:val="0"/>
              <w:rPr>
                <w:rFonts w:cstheme="minorHAnsi"/>
                <w:b/>
                <w:bCs/>
                <w:sz w:val="24"/>
                <w:szCs w:val="24"/>
              </w:rPr>
            </w:pPr>
            <w:r>
              <w:rPr>
                <w:rFonts w:cstheme="minorHAnsi"/>
                <w:b/>
                <w:bCs/>
                <w:sz w:val="24"/>
                <w:szCs w:val="24"/>
              </w:rPr>
              <w:t>Age and DOB stated by person presenting:</w:t>
            </w:r>
          </w:p>
        </w:tc>
        <w:tc>
          <w:tcPr>
            <w:tcW w:w="6186" w:type="dxa"/>
          </w:tcPr>
          <w:p w14:paraId="188724FF" w14:textId="77777777" w:rsidR="002213F4" w:rsidRDefault="002213F4" w:rsidP="002213F4">
            <w:pPr>
              <w:autoSpaceDE w:val="0"/>
              <w:autoSpaceDN w:val="0"/>
              <w:adjustRightInd w:val="0"/>
              <w:rPr>
                <w:rFonts w:cstheme="minorHAnsi"/>
                <w:b/>
                <w:bCs/>
                <w:sz w:val="24"/>
                <w:szCs w:val="24"/>
              </w:rPr>
            </w:pPr>
          </w:p>
        </w:tc>
      </w:tr>
      <w:tr w:rsidR="00C57A04" w14:paraId="18872503" w14:textId="77777777" w:rsidTr="00C57A04">
        <w:tc>
          <w:tcPr>
            <w:tcW w:w="2830" w:type="dxa"/>
          </w:tcPr>
          <w:p w14:paraId="18872501" w14:textId="77777777" w:rsidR="00C57A04" w:rsidRDefault="00C57A04" w:rsidP="00C57A04">
            <w:pPr>
              <w:autoSpaceDE w:val="0"/>
              <w:autoSpaceDN w:val="0"/>
              <w:adjustRightInd w:val="0"/>
              <w:rPr>
                <w:rFonts w:cstheme="minorHAnsi"/>
                <w:b/>
                <w:bCs/>
                <w:sz w:val="24"/>
                <w:szCs w:val="24"/>
              </w:rPr>
            </w:pPr>
            <w:r>
              <w:rPr>
                <w:rFonts w:cstheme="minorHAnsi"/>
                <w:b/>
                <w:bCs/>
                <w:sz w:val="24"/>
                <w:szCs w:val="24"/>
              </w:rPr>
              <w:t>Any other names or DOB used, including those given by the police or Home Office:</w:t>
            </w:r>
          </w:p>
        </w:tc>
        <w:tc>
          <w:tcPr>
            <w:tcW w:w="6186" w:type="dxa"/>
          </w:tcPr>
          <w:p w14:paraId="18872502" w14:textId="77777777" w:rsidR="00C57A04" w:rsidRDefault="00C57A04" w:rsidP="002213F4">
            <w:pPr>
              <w:autoSpaceDE w:val="0"/>
              <w:autoSpaceDN w:val="0"/>
              <w:adjustRightInd w:val="0"/>
              <w:rPr>
                <w:rFonts w:cstheme="minorHAnsi"/>
                <w:b/>
                <w:bCs/>
                <w:sz w:val="24"/>
                <w:szCs w:val="24"/>
              </w:rPr>
            </w:pPr>
          </w:p>
        </w:tc>
      </w:tr>
      <w:tr w:rsidR="00C57A04" w14:paraId="18872506" w14:textId="77777777" w:rsidTr="00C57A04">
        <w:tc>
          <w:tcPr>
            <w:tcW w:w="2830" w:type="dxa"/>
          </w:tcPr>
          <w:p w14:paraId="18872504" w14:textId="77777777" w:rsidR="00C57A04" w:rsidRDefault="00C57A04" w:rsidP="002213F4">
            <w:pPr>
              <w:autoSpaceDE w:val="0"/>
              <w:autoSpaceDN w:val="0"/>
              <w:adjustRightInd w:val="0"/>
              <w:rPr>
                <w:rFonts w:cstheme="minorHAnsi"/>
                <w:b/>
                <w:bCs/>
                <w:sz w:val="24"/>
                <w:szCs w:val="24"/>
              </w:rPr>
            </w:pPr>
            <w:r>
              <w:rPr>
                <w:rFonts w:cstheme="minorHAnsi"/>
                <w:b/>
                <w:bCs/>
                <w:sz w:val="24"/>
                <w:szCs w:val="24"/>
              </w:rPr>
              <w:t>Referrer details / location:</w:t>
            </w:r>
          </w:p>
        </w:tc>
        <w:tc>
          <w:tcPr>
            <w:tcW w:w="6186" w:type="dxa"/>
          </w:tcPr>
          <w:p w14:paraId="18872505" w14:textId="77777777" w:rsidR="00C57A04" w:rsidRDefault="00C57A04" w:rsidP="002213F4">
            <w:pPr>
              <w:autoSpaceDE w:val="0"/>
              <w:autoSpaceDN w:val="0"/>
              <w:adjustRightInd w:val="0"/>
              <w:rPr>
                <w:rFonts w:cstheme="minorHAnsi"/>
                <w:b/>
                <w:bCs/>
                <w:sz w:val="24"/>
                <w:szCs w:val="24"/>
              </w:rPr>
            </w:pPr>
          </w:p>
        </w:tc>
      </w:tr>
      <w:tr w:rsidR="00C57A04" w14:paraId="18872509" w14:textId="77777777" w:rsidTr="00C57A04">
        <w:tc>
          <w:tcPr>
            <w:tcW w:w="2830" w:type="dxa"/>
          </w:tcPr>
          <w:p w14:paraId="18872507" w14:textId="77777777" w:rsidR="00C57A04" w:rsidRDefault="00C57A04" w:rsidP="002213F4">
            <w:pPr>
              <w:autoSpaceDE w:val="0"/>
              <w:autoSpaceDN w:val="0"/>
              <w:adjustRightInd w:val="0"/>
              <w:rPr>
                <w:rFonts w:cstheme="minorHAnsi"/>
                <w:b/>
                <w:bCs/>
                <w:sz w:val="24"/>
                <w:szCs w:val="24"/>
              </w:rPr>
            </w:pPr>
            <w:r>
              <w:rPr>
                <w:rFonts w:cstheme="minorHAnsi"/>
                <w:b/>
                <w:bCs/>
                <w:sz w:val="24"/>
                <w:szCs w:val="24"/>
              </w:rPr>
              <w:t>Home Office reference number if available:</w:t>
            </w:r>
          </w:p>
        </w:tc>
        <w:tc>
          <w:tcPr>
            <w:tcW w:w="6186" w:type="dxa"/>
          </w:tcPr>
          <w:p w14:paraId="18872508" w14:textId="77777777" w:rsidR="00C57A04" w:rsidRDefault="00C57A04" w:rsidP="002213F4">
            <w:pPr>
              <w:autoSpaceDE w:val="0"/>
              <w:autoSpaceDN w:val="0"/>
              <w:adjustRightInd w:val="0"/>
              <w:rPr>
                <w:rFonts w:cstheme="minorHAnsi"/>
                <w:b/>
                <w:bCs/>
                <w:sz w:val="24"/>
                <w:szCs w:val="24"/>
              </w:rPr>
            </w:pPr>
          </w:p>
        </w:tc>
      </w:tr>
      <w:tr w:rsidR="00C1280D" w14:paraId="1887250C" w14:textId="77777777" w:rsidTr="00C57A04">
        <w:tc>
          <w:tcPr>
            <w:tcW w:w="2830" w:type="dxa"/>
          </w:tcPr>
          <w:p w14:paraId="1887250A" w14:textId="77777777" w:rsidR="00C1280D" w:rsidRDefault="007E75D3" w:rsidP="002213F4">
            <w:pPr>
              <w:autoSpaceDE w:val="0"/>
              <w:autoSpaceDN w:val="0"/>
              <w:adjustRightInd w:val="0"/>
              <w:rPr>
                <w:rFonts w:cstheme="minorHAnsi"/>
                <w:b/>
                <w:bCs/>
                <w:sz w:val="24"/>
                <w:szCs w:val="24"/>
              </w:rPr>
            </w:pPr>
            <w:r>
              <w:rPr>
                <w:rFonts w:cstheme="minorHAnsi"/>
                <w:b/>
                <w:bCs/>
                <w:sz w:val="24"/>
                <w:szCs w:val="24"/>
              </w:rPr>
              <w:t>Date of entry into the UK:</w:t>
            </w:r>
          </w:p>
        </w:tc>
        <w:tc>
          <w:tcPr>
            <w:tcW w:w="6186" w:type="dxa"/>
          </w:tcPr>
          <w:p w14:paraId="1887250B" w14:textId="77777777" w:rsidR="00C1280D" w:rsidRDefault="00C1280D" w:rsidP="002213F4">
            <w:pPr>
              <w:autoSpaceDE w:val="0"/>
              <w:autoSpaceDN w:val="0"/>
              <w:adjustRightInd w:val="0"/>
              <w:rPr>
                <w:rFonts w:cstheme="minorHAnsi"/>
                <w:b/>
                <w:bCs/>
                <w:sz w:val="24"/>
                <w:szCs w:val="24"/>
              </w:rPr>
            </w:pPr>
          </w:p>
        </w:tc>
      </w:tr>
      <w:tr w:rsidR="00EC04ED" w14:paraId="18872510" w14:textId="77777777" w:rsidTr="00C57A04">
        <w:tc>
          <w:tcPr>
            <w:tcW w:w="2830" w:type="dxa"/>
          </w:tcPr>
          <w:p w14:paraId="1887250D" w14:textId="77777777" w:rsidR="00EC04ED" w:rsidRDefault="00EC04ED" w:rsidP="002213F4">
            <w:pPr>
              <w:autoSpaceDE w:val="0"/>
              <w:autoSpaceDN w:val="0"/>
              <w:adjustRightInd w:val="0"/>
              <w:rPr>
                <w:rFonts w:cstheme="minorHAnsi"/>
                <w:b/>
                <w:bCs/>
                <w:sz w:val="24"/>
                <w:szCs w:val="24"/>
              </w:rPr>
            </w:pPr>
            <w:r>
              <w:rPr>
                <w:rFonts w:cstheme="minorHAnsi"/>
                <w:b/>
                <w:bCs/>
                <w:sz w:val="24"/>
                <w:szCs w:val="24"/>
              </w:rPr>
              <w:t>Name of Social Workers carrying out brief enquiry:</w:t>
            </w:r>
          </w:p>
          <w:p w14:paraId="1887250E" w14:textId="77777777" w:rsidR="00EC04ED" w:rsidRDefault="00EC04ED" w:rsidP="002213F4">
            <w:pPr>
              <w:autoSpaceDE w:val="0"/>
              <w:autoSpaceDN w:val="0"/>
              <w:adjustRightInd w:val="0"/>
              <w:rPr>
                <w:rFonts w:cstheme="minorHAnsi"/>
                <w:b/>
                <w:bCs/>
                <w:sz w:val="24"/>
                <w:szCs w:val="24"/>
              </w:rPr>
            </w:pPr>
          </w:p>
        </w:tc>
        <w:tc>
          <w:tcPr>
            <w:tcW w:w="6186" w:type="dxa"/>
          </w:tcPr>
          <w:p w14:paraId="1887250F" w14:textId="77777777" w:rsidR="00EC04ED" w:rsidRDefault="00EC04ED" w:rsidP="002213F4">
            <w:pPr>
              <w:autoSpaceDE w:val="0"/>
              <w:autoSpaceDN w:val="0"/>
              <w:adjustRightInd w:val="0"/>
              <w:rPr>
                <w:rFonts w:cstheme="minorHAnsi"/>
                <w:b/>
                <w:bCs/>
                <w:sz w:val="24"/>
                <w:szCs w:val="24"/>
              </w:rPr>
            </w:pPr>
          </w:p>
        </w:tc>
      </w:tr>
    </w:tbl>
    <w:p w14:paraId="18872511" w14:textId="77777777" w:rsidR="00C57A04" w:rsidRDefault="00C57A04" w:rsidP="002213F4">
      <w:pPr>
        <w:autoSpaceDE w:val="0"/>
        <w:autoSpaceDN w:val="0"/>
        <w:adjustRightInd w:val="0"/>
        <w:spacing w:after="0" w:line="240" w:lineRule="auto"/>
        <w:rPr>
          <w:rFonts w:cstheme="minorHAnsi"/>
          <w:b/>
          <w:bCs/>
          <w:sz w:val="24"/>
          <w:szCs w:val="24"/>
        </w:rPr>
      </w:pPr>
    </w:p>
    <w:tbl>
      <w:tblPr>
        <w:tblStyle w:val="TableGrid"/>
        <w:tblW w:w="0" w:type="auto"/>
        <w:tblLook w:val="04A0" w:firstRow="1" w:lastRow="0" w:firstColumn="1" w:lastColumn="0" w:noHBand="0" w:noVBand="1"/>
      </w:tblPr>
      <w:tblGrid>
        <w:gridCol w:w="4508"/>
        <w:gridCol w:w="4508"/>
      </w:tblGrid>
      <w:tr w:rsidR="00C1280D" w14:paraId="18872513" w14:textId="77777777" w:rsidTr="00C1280D">
        <w:tc>
          <w:tcPr>
            <w:tcW w:w="9016" w:type="dxa"/>
            <w:gridSpan w:val="2"/>
            <w:shd w:val="clear" w:color="auto" w:fill="E2EFD9" w:themeFill="accent6" w:themeFillTint="33"/>
          </w:tcPr>
          <w:p w14:paraId="18872512" w14:textId="77777777" w:rsidR="00C1280D" w:rsidRDefault="00C1280D" w:rsidP="00C1280D">
            <w:pPr>
              <w:autoSpaceDE w:val="0"/>
              <w:autoSpaceDN w:val="0"/>
              <w:adjustRightInd w:val="0"/>
              <w:jc w:val="center"/>
              <w:rPr>
                <w:rFonts w:cstheme="minorHAnsi"/>
                <w:b/>
                <w:bCs/>
                <w:sz w:val="24"/>
                <w:szCs w:val="24"/>
              </w:rPr>
            </w:pPr>
            <w:r>
              <w:rPr>
                <w:rFonts w:cstheme="minorHAnsi"/>
                <w:b/>
                <w:bCs/>
                <w:sz w:val="24"/>
                <w:szCs w:val="24"/>
              </w:rPr>
              <w:t>Account of how age is known:</w:t>
            </w:r>
          </w:p>
        </w:tc>
      </w:tr>
      <w:tr w:rsidR="00C1280D" w14:paraId="18872516" w14:textId="77777777" w:rsidTr="00C1280D">
        <w:tc>
          <w:tcPr>
            <w:tcW w:w="4508" w:type="dxa"/>
          </w:tcPr>
          <w:p w14:paraId="18872514" w14:textId="77777777" w:rsidR="00C1280D" w:rsidRPr="00C1280D" w:rsidRDefault="00C1280D" w:rsidP="002213F4">
            <w:pPr>
              <w:autoSpaceDE w:val="0"/>
              <w:autoSpaceDN w:val="0"/>
              <w:adjustRightInd w:val="0"/>
              <w:rPr>
                <w:rFonts w:cstheme="minorHAnsi"/>
                <w:i/>
                <w:iCs/>
                <w:sz w:val="24"/>
                <w:szCs w:val="24"/>
              </w:rPr>
            </w:pPr>
            <w:r w:rsidRPr="002213F4">
              <w:rPr>
                <w:rFonts w:cstheme="minorHAnsi"/>
                <w:sz w:val="24"/>
                <w:szCs w:val="24"/>
              </w:rPr>
              <w:t>How old are you? What is your date of birth?</w:t>
            </w:r>
            <w:r>
              <w:rPr>
                <w:rFonts w:cstheme="minorHAnsi"/>
                <w:sz w:val="24"/>
                <w:szCs w:val="24"/>
              </w:rPr>
              <w:t xml:space="preserve"> </w:t>
            </w:r>
            <w:r w:rsidRPr="002213F4">
              <w:rPr>
                <w:rFonts w:cstheme="minorHAnsi"/>
                <w:i/>
                <w:iCs/>
                <w:sz w:val="24"/>
                <w:szCs w:val="24"/>
              </w:rPr>
              <w:t>Ensure the interpreter provides this as stated by the in</w:t>
            </w:r>
            <w:r>
              <w:rPr>
                <w:rFonts w:cstheme="minorHAnsi"/>
                <w:i/>
                <w:iCs/>
                <w:sz w:val="24"/>
                <w:szCs w:val="24"/>
              </w:rPr>
              <w:t xml:space="preserve">dividual presenting to you; for </w:t>
            </w:r>
            <w:r w:rsidRPr="002213F4">
              <w:rPr>
                <w:rFonts w:cstheme="minorHAnsi"/>
                <w:i/>
                <w:iCs/>
                <w:sz w:val="24"/>
                <w:szCs w:val="24"/>
              </w:rPr>
              <w:t>ex</w:t>
            </w:r>
            <w:r>
              <w:rPr>
                <w:rFonts w:cstheme="minorHAnsi"/>
                <w:i/>
                <w:iCs/>
                <w:sz w:val="24"/>
                <w:szCs w:val="24"/>
              </w:rPr>
              <w:t>ample: 4</w:t>
            </w:r>
            <w:r w:rsidRPr="00C1280D">
              <w:rPr>
                <w:rFonts w:cstheme="minorHAnsi"/>
                <w:i/>
                <w:iCs/>
                <w:sz w:val="24"/>
                <w:szCs w:val="24"/>
                <w:vertAlign w:val="superscript"/>
              </w:rPr>
              <w:t>th</w:t>
            </w:r>
            <w:r>
              <w:rPr>
                <w:rFonts w:cstheme="minorHAnsi"/>
                <w:i/>
                <w:iCs/>
                <w:sz w:val="24"/>
                <w:szCs w:val="24"/>
              </w:rPr>
              <w:t xml:space="preserve"> day of the 8</w:t>
            </w:r>
            <w:r w:rsidRPr="00C1280D">
              <w:rPr>
                <w:rFonts w:cstheme="minorHAnsi"/>
                <w:i/>
                <w:iCs/>
                <w:sz w:val="24"/>
                <w:szCs w:val="24"/>
                <w:vertAlign w:val="superscript"/>
              </w:rPr>
              <w:t>th</w:t>
            </w:r>
            <w:r>
              <w:rPr>
                <w:rFonts w:cstheme="minorHAnsi"/>
                <w:i/>
                <w:iCs/>
                <w:sz w:val="24"/>
                <w:szCs w:val="24"/>
              </w:rPr>
              <w:t xml:space="preserve"> month [year]</w:t>
            </w:r>
          </w:p>
        </w:tc>
        <w:tc>
          <w:tcPr>
            <w:tcW w:w="4508" w:type="dxa"/>
          </w:tcPr>
          <w:p w14:paraId="18872515" w14:textId="77777777" w:rsidR="00C1280D" w:rsidRDefault="00C1280D" w:rsidP="002213F4">
            <w:pPr>
              <w:autoSpaceDE w:val="0"/>
              <w:autoSpaceDN w:val="0"/>
              <w:adjustRightInd w:val="0"/>
              <w:rPr>
                <w:rFonts w:cstheme="minorHAnsi"/>
                <w:b/>
                <w:bCs/>
                <w:sz w:val="24"/>
                <w:szCs w:val="24"/>
              </w:rPr>
            </w:pPr>
          </w:p>
        </w:tc>
      </w:tr>
      <w:tr w:rsidR="00C1280D" w14:paraId="18872519" w14:textId="77777777" w:rsidTr="007E75D3">
        <w:trPr>
          <w:trHeight w:val="692"/>
        </w:trPr>
        <w:tc>
          <w:tcPr>
            <w:tcW w:w="4508" w:type="dxa"/>
          </w:tcPr>
          <w:p w14:paraId="18872517" w14:textId="77777777" w:rsidR="00C1280D" w:rsidRPr="00C1280D" w:rsidRDefault="00C1280D" w:rsidP="002213F4">
            <w:pPr>
              <w:autoSpaceDE w:val="0"/>
              <w:autoSpaceDN w:val="0"/>
              <w:adjustRightInd w:val="0"/>
              <w:rPr>
                <w:rFonts w:cstheme="minorHAnsi"/>
                <w:sz w:val="24"/>
                <w:szCs w:val="24"/>
              </w:rPr>
            </w:pPr>
            <w:r w:rsidRPr="002213F4">
              <w:rPr>
                <w:rFonts w:cstheme="minorHAnsi"/>
                <w:sz w:val="24"/>
                <w:szCs w:val="24"/>
              </w:rPr>
              <w:t>Note the calendar used by person e</w:t>
            </w:r>
            <w:r>
              <w:rPr>
                <w:rFonts w:cstheme="minorHAnsi"/>
                <w:sz w:val="24"/>
                <w:szCs w:val="24"/>
              </w:rPr>
              <w:t>.g. Afghan/Persian or Gregorian</w:t>
            </w:r>
          </w:p>
        </w:tc>
        <w:tc>
          <w:tcPr>
            <w:tcW w:w="4508" w:type="dxa"/>
          </w:tcPr>
          <w:p w14:paraId="18872518" w14:textId="77777777" w:rsidR="00C1280D" w:rsidRDefault="00C1280D" w:rsidP="002213F4">
            <w:pPr>
              <w:autoSpaceDE w:val="0"/>
              <w:autoSpaceDN w:val="0"/>
              <w:adjustRightInd w:val="0"/>
              <w:rPr>
                <w:rFonts w:cstheme="minorHAnsi"/>
                <w:b/>
                <w:bCs/>
                <w:sz w:val="24"/>
                <w:szCs w:val="24"/>
              </w:rPr>
            </w:pPr>
          </w:p>
        </w:tc>
      </w:tr>
      <w:tr w:rsidR="00C1280D" w14:paraId="18872521" w14:textId="77777777" w:rsidTr="007E75D3">
        <w:trPr>
          <w:trHeight w:val="1708"/>
        </w:trPr>
        <w:tc>
          <w:tcPr>
            <w:tcW w:w="4508" w:type="dxa"/>
          </w:tcPr>
          <w:p w14:paraId="1887251A" w14:textId="77777777" w:rsidR="00C1280D" w:rsidRPr="002213F4" w:rsidRDefault="00C1280D" w:rsidP="00C1280D">
            <w:pPr>
              <w:autoSpaceDE w:val="0"/>
              <w:autoSpaceDN w:val="0"/>
              <w:adjustRightInd w:val="0"/>
              <w:rPr>
                <w:rFonts w:cstheme="minorHAnsi"/>
                <w:sz w:val="24"/>
                <w:szCs w:val="24"/>
              </w:rPr>
            </w:pPr>
            <w:r w:rsidRPr="002213F4">
              <w:rPr>
                <w:rFonts w:cstheme="minorHAnsi"/>
                <w:sz w:val="24"/>
                <w:szCs w:val="24"/>
              </w:rPr>
              <w:lastRenderedPageBreak/>
              <w:t>How do you know your date of birth?</w:t>
            </w:r>
            <w:r>
              <w:rPr>
                <w:rFonts w:cstheme="minorHAnsi"/>
                <w:sz w:val="24"/>
                <w:szCs w:val="24"/>
              </w:rPr>
              <w:t xml:space="preserve"> </w:t>
            </w:r>
          </w:p>
          <w:p w14:paraId="1887251B" w14:textId="77777777" w:rsidR="00C1280D" w:rsidRDefault="00C1280D" w:rsidP="002213F4">
            <w:pPr>
              <w:autoSpaceDE w:val="0"/>
              <w:autoSpaceDN w:val="0"/>
              <w:adjustRightInd w:val="0"/>
              <w:rPr>
                <w:rFonts w:cstheme="minorHAnsi"/>
                <w:b/>
                <w:bCs/>
                <w:sz w:val="24"/>
                <w:szCs w:val="24"/>
              </w:rPr>
            </w:pPr>
          </w:p>
        </w:tc>
        <w:tc>
          <w:tcPr>
            <w:tcW w:w="4508" w:type="dxa"/>
          </w:tcPr>
          <w:p w14:paraId="1887251C" w14:textId="77777777" w:rsidR="00C1280D" w:rsidRDefault="00C1280D" w:rsidP="002213F4">
            <w:pPr>
              <w:autoSpaceDE w:val="0"/>
              <w:autoSpaceDN w:val="0"/>
              <w:adjustRightInd w:val="0"/>
              <w:rPr>
                <w:rFonts w:cstheme="minorHAnsi"/>
                <w:b/>
                <w:bCs/>
                <w:sz w:val="24"/>
                <w:szCs w:val="24"/>
              </w:rPr>
            </w:pPr>
          </w:p>
          <w:p w14:paraId="1887251D" w14:textId="77777777" w:rsidR="007E75D3" w:rsidRDefault="007E75D3" w:rsidP="002213F4">
            <w:pPr>
              <w:autoSpaceDE w:val="0"/>
              <w:autoSpaceDN w:val="0"/>
              <w:adjustRightInd w:val="0"/>
              <w:rPr>
                <w:rFonts w:cstheme="minorHAnsi"/>
                <w:b/>
                <w:bCs/>
                <w:sz w:val="24"/>
                <w:szCs w:val="24"/>
              </w:rPr>
            </w:pPr>
          </w:p>
          <w:p w14:paraId="1887251E" w14:textId="77777777" w:rsidR="007E75D3" w:rsidRDefault="007E75D3" w:rsidP="002213F4">
            <w:pPr>
              <w:autoSpaceDE w:val="0"/>
              <w:autoSpaceDN w:val="0"/>
              <w:adjustRightInd w:val="0"/>
              <w:rPr>
                <w:rFonts w:cstheme="minorHAnsi"/>
                <w:b/>
                <w:bCs/>
                <w:sz w:val="24"/>
                <w:szCs w:val="24"/>
              </w:rPr>
            </w:pPr>
          </w:p>
          <w:p w14:paraId="1887251F" w14:textId="77777777" w:rsidR="007E75D3" w:rsidRDefault="007E75D3" w:rsidP="002213F4">
            <w:pPr>
              <w:autoSpaceDE w:val="0"/>
              <w:autoSpaceDN w:val="0"/>
              <w:adjustRightInd w:val="0"/>
              <w:rPr>
                <w:rFonts w:cstheme="minorHAnsi"/>
                <w:b/>
                <w:bCs/>
                <w:sz w:val="24"/>
                <w:szCs w:val="24"/>
              </w:rPr>
            </w:pPr>
          </w:p>
          <w:p w14:paraId="18872520" w14:textId="77777777" w:rsidR="007E75D3" w:rsidRDefault="007E75D3" w:rsidP="002213F4">
            <w:pPr>
              <w:autoSpaceDE w:val="0"/>
              <w:autoSpaceDN w:val="0"/>
              <w:adjustRightInd w:val="0"/>
              <w:rPr>
                <w:rFonts w:cstheme="minorHAnsi"/>
                <w:b/>
                <w:bCs/>
                <w:sz w:val="24"/>
                <w:szCs w:val="24"/>
              </w:rPr>
            </w:pPr>
          </w:p>
        </w:tc>
      </w:tr>
      <w:tr w:rsidR="00C1280D" w14:paraId="18872527" w14:textId="77777777" w:rsidTr="007E75D3">
        <w:trPr>
          <w:trHeight w:val="1550"/>
        </w:trPr>
        <w:tc>
          <w:tcPr>
            <w:tcW w:w="4508" w:type="dxa"/>
          </w:tcPr>
          <w:p w14:paraId="18872522" w14:textId="77777777" w:rsidR="00C1280D" w:rsidRDefault="00C1280D" w:rsidP="00323BDE">
            <w:pPr>
              <w:autoSpaceDE w:val="0"/>
              <w:autoSpaceDN w:val="0"/>
              <w:adjustRightInd w:val="0"/>
              <w:rPr>
                <w:rFonts w:cstheme="minorHAnsi"/>
                <w:sz w:val="24"/>
                <w:szCs w:val="24"/>
              </w:rPr>
            </w:pPr>
            <w:r w:rsidRPr="002213F4">
              <w:rPr>
                <w:rFonts w:cstheme="minorHAnsi"/>
                <w:sz w:val="24"/>
                <w:szCs w:val="24"/>
              </w:rPr>
              <w:t xml:space="preserve">If someone told you your age, how old were you </w:t>
            </w:r>
            <w:r w:rsidR="00323BDE">
              <w:rPr>
                <w:rFonts w:cstheme="minorHAnsi"/>
                <w:sz w:val="24"/>
                <w:szCs w:val="24"/>
              </w:rPr>
              <w:t>at the time</w:t>
            </w:r>
            <w:r w:rsidRPr="002213F4">
              <w:rPr>
                <w:rFonts w:cstheme="minorHAnsi"/>
                <w:sz w:val="24"/>
                <w:szCs w:val="24"/>
              </w:rPr>
              <w:t xml:space="preserve"> they told you</w:t>
            </w:r>
            <w:r w:rsidR="00323BDE">
              <w:rPr>
                <w:rFonts w:cstheme="minorHAnsi"/>
                <w:sz w:val="24"/>
                <w:szCs w:val="24"/>
              </w:rPr>
              <w:t xml:space="preserve"> and when did this take place</w:t>
            </w:r>
            <w:r w:rsidRPr="002213F4">
              <w:rPr>
                <w:rFonts w:cstheme="minorHAnsi"/>
                <w:sz w:val="24"/>
                <w:szCs w:val="24"/>
              </w:rPr>
              <w:t>?</w:t>
            </w:r>
          </w:p>
          <w:p w14:paraId="18872523" w14:textId="77777777" w:rsidR="00323BDE" w:rsidRDefault="00323BDE" w:rsidP="00323BDE">
            <w:pPr>
              <w:autoSpaceDE w:val="0"/>
              <w:autoSpaceDN w:val="0"/>
              <w:adjustRightInd w:val="0"/>
              <w:rPr>
                <w:rFonts w:cstheme="minorHAnsi"/>
                <w:sz w:val="24"/>
                <w:szCs w:val="24"/>
              </w:rPr>
            </w:pPr>
          </w:p>
          <w:p w14:paraId="18872524" w14:textId="77777777" w:rsidR="00323BDE" w:rsidRDefault="00323BDE" w:rsidP="00323BDE">
            <w:pPr>
              <w:autoSpaceDE w:val="0"/>
              <w:autoSpaceDN w:val="0"/>
              <w:adjustRightInd w:val="0"/>
              <w:rPr>
                <w:rFonts w:cstheme="minorHAnsi"/>
                <w:sz w:val="24"/>
                <w:szCs w:val="24"/>
              </w:rPr>
            </w:pPr>
          </w:p>
          <w:p w14:paraId="18872525" w14:textId="77777777" w:rsidR="00323BDE" w:rsidRDefault="00323BDE" w:rsidP="00323BDE">
            <w:pPr>
              <w:autoSpaceDE w:val="0"/>
              <w:autoSpaceDN w:val="0"/>
              <w:adjustRightInd w:val="0"/>
              <w:rPr>
                <w:rFonts w:cstheme="minorHAnsi"/>
                <w:b/>
                <w:bCs/>
                <w:sz w:val="24"/>
                <w:szCs w:val="24"/>
              </w:rPr>
            </w:pPr>
          </w:p>
        </w:tc>
        <w:tc>
          <w:tcPr>
            <w:tcW w:w="4508" w:type="dxa"/>
          </w:tcPr>
          <w:p w14:paraId="18872526" w14:textId="77777777" w:rsidR="00C1280D" w:rsidRDefault="00C1280D" w:rsidP="002213F4">
            <w:pPr>
              <w:autoSpaceDE w:val="0"/>
              <w:autoSpaceDN w:val="0"/>
              <w:adjustRightInd w:val="0"/>
              <w:rPr>
                <w:rFonts w:cstheme="minorHAnsi"/>
                <w:b/>
                <w:bCs/>
                <w:sz w:val="24"/>
                <w:szCs w:val="24"/>
              </w:rPr>
            </w:pPr>
          </w:p>
        </w:tc>
      </w:tr>
      <w:tr w:rsidR="00C1280D" w14:paraId="1887252C" w14:textId="77777777" w:rsidTr="00490B3E">
        <w:trPr>
          <w:trHeight w:val="1754"/>
        </w:trPr>
        <w:tc>
          <w:tcPr>
            <w:tcW w:w="4508" w:type="dxa"/>
          </w:tcPr>
          <w:p w14:paraId="18872528" w14:textId="77777777" w:rsidR="00C1280D" w:rsidRPr="002213F4" w:rsidRDefault="00C1280D" w:rsidP="00C1280D">
            <w:pPr>
              <w:autoSpaceDE w:val="0"/>
              <w:autoSpaceDN w:val="0"/>
              <w:adjustRightInd w:val="0"/>
              <w:rPr>
                <w:rFonts w:cstheme="minorHAnsi"/>
                <w:sz w:val="24"/>
                <w:szCs w:val="24"/>
              </w:rPr>
            </w:pPr>
            <w:r w:rsidRPr="002213F4">
              <w:rPr>
                <w:rFonts w:cstheme="minorHAnsi"/>
                <w:sz w:val="24"/>
                <w:szCs w:val="24"/>
              </w:rPr>
              <w:t>Do/did you have any ID documents?</w:t>
            </w:r>
          </w:p>
          <w:p w14:paraId="18872529" w14:textId="77777777" w:rsidR="00C1280D" w:rsidRPr="002213F4" w:rsidRDefault="00C1280D" w:rsidP="00C1280D">
            <w:pPr>
              <w:autoSpaceDE w:val="0"/>
              <w:autoSpaceDN w:val="0"/>
              <w:adjustRightInd w:val="0"/>
              <w:rPr>
                <w:rFonts w:cstheme="minorHAnsi"/>
                <w:sz w:val="24"/>
                <w:szCs w:val="24"/>
              </w:rPr>
            </w:pPr>
            <w:r w:rsidRPr="002213F4">
              <w:rPr>
                <w:rFonts w:cstheme="minorHAnsi"/>
                <w:sz w:val="24"/>
                <w:szCs w:val="24"/>
              </w:rPr>
              <w:t>Where are these documents now?</w:t>
            </w:r>
          </w:p>
          <w:p w14:paraId="1887252A" w14:textId="77777777" w:rsidR="00C1280D" w:rsidRDefault="00C1280D" w:rsidP="002213F4">
            <w:pPr>
              <w:autoSpaceDE w:val="0"/>
              <w:autoSpaceDN w:val="0"/>
              <w:adjustRightInd w:val="0"/>
              <w:rPr>
                <w:rFonts w:cstheme="minorHAnsi"/>
                <w:b/>
                <w:bCs/>
                <w:sz w:val="24"/>
                <w:szCs w:val="24"/>
              </w:rPr>
            </w:pPr>
          </w:p>
        </w:tc>
        <w:tc>
          <w:tcPr>
            <w:tcW w:w="4508" w:type="dxa"/>
          </w:tcPr>
          <w:p w14:paraId="1887252B" w14:textId="77777777" w:rsidR="00C1280D" w:rsidRDefault="00C1280D" w:rsidP="002213F4">
            <w:pPr>
              <w:autoSpaceDE w:val="0"/>
              <w:autoSpaceDN w:val="0"/>
              <w:adjustRightInd w:val="0"/>
              <w:rPr>
                <w:rFonts w:cstheme="minorHAnsi"/>
                <w:b/>
                <w:bCs/>
                <w:sz w:val="24"/>
                <w:szCs w:val="24"/>
              </w:rPr>
            </w:pPr>
          </w:p>
        </w:tc>
      </w:tr>
    </w:tbl>
    <w:p w14:paraId="1887252D" w14:textId="77777777" w:rsidR="00C57A04" w:rsidRDefault="00C57A04" w:rsidP="002213F4">
      <w:pPr>
        <w:autoSpaceDE w:val="0"/>
        <w:autoSpaceDN w:val="0"/>
        <w:adjustRightInd w:val="0"/>
        <w:spacing w:after="0" w:line="240" w:lineRule="auto"/>
        <w:rPr>
          <w:rFonts w:cstheme="minorHAnsi"/>
          <w:b/>
          <w:bCs/>
          <w:sz w:val="24"/>
          <w:szCs w:val="24"/>
        </w:rPr>
      </w:pPr>
    </w:p>
    <w:tbl>
      <w:tblPr>
        <w:tblStyle w:val="TableGrid"/>
        <w:tblW w:w="0" w:type="auto"/>
        <w:tblLook w:val="04A0" w:firstRow="1" w:lastRow="0" w:firstColumn="1" w:lastColumn="0" w:noHBand="0" w:noVBand="1"/>
      </w:tblPr>
      <w:tblGrid>
        <w:gridCol w:w="4508"/>
        <w:gridCol w:w="4508"/>
      </w:tblGrid>
      <w:tr w:rsidR="00C1280D" w14:paraId="1887252F" w14:textId="77777777" w:rsidTr="001178C8">
        <w:tc>
          <w:tcPr>
            <w:tcW w:w="9016" w:type="dxa"/>
            <w:gridSpan w:val="2"/>
            <w:shd w:val="clear" w:color="auto" w:fill="E2EFD9" w:themeFill="accent6" w:themeFillTint="33"/>
          </w:tcPr>
          <w:p w14:paraId="1887252E" w14:textId="77777777" w:rsidR="00C1280D" w:rsidRPr="00C1280D" w:rsidRDefault="00C1280D" w:rsidP="00C1280D">
            <w:pPr>
              <w:autoSpaceDE w:val="0"/>
              <w:autoSpaceDN w:val="0"/>
              <w:adjustRightInd w:val="0"/>
              <w:jc w:val="center"/>
              <w:rPr>
                <w:rFonts w:cstheme="minorHAnsi"/>
                <w:b/>
                <w:bCs/>
                <w:sz w:val="24"/>
                <w:szCs w:val="24"/>
              </w:rPr>
            </w:pPr>
            <w:r>
              <w:rPr>
                <w:rFonts w:cstheme="minorHAnsi"/>
                <w:b/>
                <w:sz w:val="24"/>
                <w:szCs w:val="24"/>
              </w:rPr>
              <w:t xml:space="preserve">Overview of </w:t>
            </w:r>
            <w:r w:rsidRPr="00C1280D">
              <w:rPr>
                <w:rFonts w:cstheme="minorHAnsi"/>
                <w:b/>
                <w:sz w:val="24"/>
                <w:szCs w:val="24"/>
              </w:rPr>
              <w:t>Journey to the UK:</w:t>
            </w:r>
          </w:p>
        </w:tc>
      </w:tr>
      <w:tr w:rsidR="00C1280D" w14:paraId="18872533" w14:textId="77777777" w:rsidTr="007E75D3">
        <w:trPr>
          <w:trHeight w:val="2372"/>
        </w:trPr>
        <w:tc>
          <w:tcPr>
            <w:tcW w:w="4508" w:type="dxa"/>
          </w:tcPr>
          <w:p w14:paraId="18872530" w14:textId="77777777" w:rsidR="00C1280D" w:rsidRPr="002213F4" w:rsidRDefault="00C1280D" w:rsidP="005A346E">
            <w:pPr>
              <w:autoSpaceDE w:val="0"/>
              <w:autoSpaceDN w:val="0"/>
              <w:adjustRightInd w:val="0"/>
              <w:rPr>
                <w:rFonts w:cstheme="minorHAnsi"/>
                <w:sz w:val="24"/>
                <w:szCs w:val="24"/>
              </w:rPr>
            </w:pPr>
            <w:r w:rsidRPr="002213F4">
              <w:rPr>
                <w:rFonts w:cstheme="minorHAnsi"/>
                <w:sz w:val="24"/>
                <w:szCs w:val="24"/>
              </w:rPr>
              <w:t>How long has it taken you to get to the UK?</w:t>
            </w:r>
          </w:p>
          <w:p w14:paraId="18872531" w14:textId="77777777" w:rsidR="00C1280D" w:rsidRPr="007E75D3" w:rsidRDefault="007E75D3" w:rsidP="005A346E">
            <w:pPr>
              <w:autoSpaceDE w:val="0"/>
              <w:autoSpaceDN w:val="0"/>
              <w:adjustRightInd w:val="0"/>
              <w:rPr>
                <w:rFonts w:cstheme="minorHAnsi"/>
                <w:bCs/>
                <w:i/>
                <w:sz w:val="24"/>
                <w:szCs w:val="24"/>
              </w:rPr>
            </w:pPr>
            <w:r w:rsidRPr="007E75D3">
              <w:rPr>
                <w:rFonts w:cstheme="minorHAnsi"/>
                <w:bCs/>
                <w:i/>
                <w:sz w:val="24"/>
                <w:szCs w:val="24"/>
              </w:rPr>
              <w:t>(Gather brief description)</w:t>
            </w:r>
          </w:p>
        </w:tc>
        <w:tc>
          <w:tcPr>
            <w:tcW w:w="4508" w:type="dxa"/>
          </w:tcPr>
          <w:p w14:paraId="18872532" w14:textId="77777777" w:rsidR="00C1280D" w:rsidRDefault="00C1280D" w:rsidP="005A346E">
            <w:pPr>
              <w:autoSpaceDE w:val="0"/>
              <w:autoSpaceDN w:val="0"/>
              <w:adjustRightInd w:val="0"/>
              <w:rPr>
                <w:rFonts w:cstheme="minorHAnsi"/>
                <w:b/>
                <w:bCs/>
                <w:sz w:val="24"/>
                <w:szCs w:val="24"/>
              </w:rPr>
            </w:pPr>
          </w:p>
        </w:tc>
      </w:tr>
      <w:tr w:rsidR="00C1280D" w14:paraId="18872537" w14:textId="77777777" w:rsidTr="007E75D3">
        <w:trPr>
          <w:trHeight w:val="1115"/>
        </w:trPr>
        <w:tc>
          <w:tcPr>
            <w:tcW w:w="4508" w:type="dxa"/>
          </w:tcPr>
          <w:p w14:paraId="18872534" w14:textId="77777777" w:rsidR="00C1280D" w:rsidRPr="002213F4" w:rsidRDefault="00C1280D" w:rsidP="005A346E">
            <w:pPr>
              <w:autoSpaceDE w:val="0"/>
              <w:autoSpaceDN w:val="0"/>
              <w:adjustRightInd w:val="0"/>
              <w:rPr>
                <w:rFonts w:cstheme="minorHAnsi"/>
                <w:sz w:val="24"/>
                <w:szCs w:val="24"/>
              </w:rPr>
            </w:pPr>
            <w:r w:rsidRPr="002213F4">
              <w:rPr>
                <w:rFonts w:cstheme="minorHAnsi"/>
                <w:sz w:val="24"/>
                <w:szCs w:val="24"/>
              </w:rPr>
              <w:t>Who arranged your journey?</w:t>
            </w:r>
          </w:p>
          <w:p w14:paraId="18872535" w14:textId="77777777" w:rsidR="00C1280D" w:rsidRDefault="00C1280D" w:rsidP="005A346E">
            <w:pPr>
              <w:autoSpaceDE w:val="0"/>
              <w:autoSpaceDN w:val="0"/>
              <w:adjustRightInd w:val="0"/>
              <w:rPr>
                <w:rFonts w:cstheme="minorHAnsi"/>
                <w:b/>
                <w:bCs/>
                <w:sz w:val="24"/>
                <w:szCs w:val="24"/>
              </w:rPr>
            </w:pPr>
          </w:p>
        </w:tc>
        <w:tc>
          <w:tcPr>
            <w:tcW w:w="4508" w:type="dxa"/>
          </w:tcPr>
          <w:p w14:paraId="18872536" w14:textId="77777777" w:rsidR="00C1280D" w:rsidRDefault="00C1280D" w:rsidP="005A346E">
            <w:pPr>
              <w:autoSpaceDE w:val="0"/>
              <w:autoSpaceDN w:val="0"/>
              <w:adjustRightInd w:val="0"/>
              <w:rPr>
                <w:rFonts w:cstheme="minorHAnsi"/>
                <w:b/>
                <w:bCs/>
                <w:sz w:val="24"/>
                <w:szCs w:val="24"/>
              </w:rPr>
            </w:pPr>
          </w:p>
        </w:tc>
      </w:tr>
      <w:tr w:rsidR="007E75D3" w14:paraId="1887253A" w14:textId="77777777" w:rsidTr="007E75D3">
        <w:trPr>
          <w:trHeight w:val="1125"/>
        </w:trPr>
        <w:tc>
          <w:tcPr>
            <w:tcW w:w="4508" w:type="dxa"/>
          </w:tcPr>
          <w:p w14:paraId="18872538" w14:textId="77777777" w:rsidR="007E75D3" w:rsidRPr="002213F4" w:rsidRDefault="007E75D3" w:rsidP="005A346E">
            <w:pPr>
              <w:autoSpaceDE w:val="0"/>
              <w:autoSpaceDN w:val="0"/>
              <w:adjustRightInd w:val="0"/>
              <w:rPr>
                <w:rFonts w:cstheme="minorHAnsi"/>
                <w:sz w:val="24"/>
                <w:szCs w:val="24"/>
              </w:rPr>
            </w:pPr>
            <w:r>
              <w:rPr>
                <w:rFonts w:cstheme="minorHAnsi"/>
                <w:sz w:val="24"/>
                <w:szCs w:val="24"/>
              </w:rPr>
              <w:t xml:space="preserve">Have you been finger printed in any other country prior to entering the UK? </w:t>
            </w:r>
          </w:p>
        </w:tc>
        <w:tc>
          <w:tcPr>
            <w:tcW w:w="4508" w:type="dxa"/>
          </w:tcPr>
          <w:p w14:paraId="18872539" w14:textId="77777777" w:rsidR="007E75D3" w:rsidRDefault="007E75D3" w:rsidP="005A346E">
            <w:pPr>
              <w:autoSpaceDE w:val="0"/>
              <w:autoSpaceDN w:val="0"/>
              <w:adjustRightInd w:val="0"/>
              <w:rPr>
                <w:rFonts w:cstheme="minorHAnsi"/>
                <w:b/>
                <w:bCs/>
                <w:sz w:val="24"/>
                <w:szCs w:val="24"/>
              </w:rPr>
            </w:pPr>
          </w:p>
        </w:tc>
      </w:tr>
      <w:tr w:rsidR="007E75D3" w14:paraId="1887253D" w14:textId="77777777" w:rsidTr="007E75D3">
        <w:trPr>
          <w:trHeight w:val="1125"/>
        </w:trPr>
        <w:tc>
          <w:tcPr>
            <w:tcW w:w="4508" w:type="dxa"/>
          </w:tcPr>
          <w:p w14:paraId="1887253B" w14:textId="77777777" w:rsidR="007E75D3" w:rsidRDefault="007E75D3" w:rsidP="005A346E">
            <w:pPr>
              <w:autoSpaceDE w:val="0"/>
              <w:autoSpaceDN w:val="0"/>
              <w:adjustRightInd w:val="0"/>
              <w:rPr>
                <w:rFonts w:cstheme="minorHAnsi"/>
                <w:sz w:val="24"/>
                <w:szCs w:val="24"/>
              </w:rPr>
            </w:pPr>
            <w:r>
              <w:rPr>
                <w:rFonts w:cstheme="minorHAnsi"/>
                <w:sz w:val="24"/>
                <w:szCs w:val="24"/>
              </w:rPr>
              <w:t>Have you to your knowledge been asked to undergo an age assessment before either in the UK or another country?</w:t>
            </w:r>
          </w:p>
        </w:tc>
        <w:tc>
          <w:tcPr>
            <w:tcW w:w="4508" w:type="dxa"/>
          </w:tcPr>
          <w:p w14:paraId="1887253C" w14:textId="77777777" w:rsidR="007E75D3" w:rsidRDefault="007E75D3" w:rsidP="005A346E">
            <w:pPr>
              <w:autoSpaceDE w:val="0"/>
              <w:autoSpaceDN w:val="0"/>
              <w:adjustRightInd w:val="0"/>
              <w:rPr>
                <w:rFonts w:cstheme="minorHAnsi"/>
                <w:b/>
                <w:bCs/>
                <w:sz w:val="24"/>
                <w:szCs w:val="24"/>
              </w:rPr>
            </w:pPr>
          </w:p>
        </w:tc>
      </w:tr>
    </w:tbl>
    <w:p w14:paraId="1887253E" w14:textId="77777777" w:rsidR="00C57A04" w:rsidRDefault="00C57A04" w:rsidP="00C57A04">
      <w:pPr>
        <w:autoSpaceDE w:val="0"/>
        <w:autoSpaceDN w:val="0"/>
        <w:adjustRightInd w:val="0"/>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508"/>
        <w:gridCol w:w="4508"/>
      </w:tblGrid>
      <w:tr w:rsidR="00C1280D" w14:paraId="18872540" w14:textId="77777777" w:rsidTr="00C1280D">
        <w:tc>
          <w:tcPr>
            <w:tcW w:w="9016" w:type="dxa"/>
            <w:gridSpan w:val="2"/>
            <w:shd w:val="clear" w:color="auto" w:fill="E2EFD9" w:themeFill="accent6" w:themeFillTint="33"/>
          </w:tcPr>
          <w:p w14:paraId="1887253F" w14:textId="77777777" w:rsidR="00C1280D" w:rsidRPr="00C1280D" w:rsidRDefault="00C1280D" w:rsidP="00C1280D">
            <w:pPr>
              <w:autoSpaceDE w:val="0"/>
              <w:autoSpaceDN w:val="0"/>
              <w:adjustRightInd w:val="0"/>
              <w:jc w:val="center"/>
              <w:rPr>
                <w:rFonts w:cstheme="minorHAnsi"/>
                <w:b/>
                <w:sz w:val="24"/>
                <w:szCs w:val="24"/>
              </w:rPr>
            </w:pPr>
            <w:r w:rsidRPr="00C1280D">
              <w:rPr>
                <w:rFonts w:cstheme="minorHAnsi"/>
                <w:b/>
                <w:sz w:val="24"/>
                <w:szCs w:val="24"/>
              </w:rPr>
              <w:t>Health:</w:t>
            </w:r>
          </w:p>
        </w:tc>
      </w:tr>
      <w:tr w:rsidR="00C1280D" w14:paraId="18872544" w14:textId="77777777" w:rsidTr="00C1280D">
        <w:tc>
          <w:tcPr>
            <w:tcW w:w="4508" w:type="dxa"/>
          </w:tcPr>
          <w:p w14:paraId="18872541" w14:textId="77777777" w:rsidR="00C1280D" w:rsidRDefault="00C1280D" w:rsidP="00C1280D">
            <w:pPr>
              <w:autoSpaceDE w:val="0"/>
              <w:autoSpaceDN w:val="0"/>
              <w:adjustRightInd w:val="0"/>
              <w:rPr>
                <w:rFonts w:cstheme="minorHAnsi"/>
                <w:sz w:val="24"/>
                <w:szCs w:val="24"/>
              </w:rPr>
            </w:pPr>
            <w:r>
              <w:rPr>
                <w:rFonts w:cstheme="minorHAnsi"/>
                <w:sz w:val="24"/>
                <w:szCs w:val="24"/>
              </w:rPr>
              <w:t xml:space="preserve">Are </w:t>
            </w:r>
            <w:r w:rsidRPr="002213F4">
              <w:rPr>
                <w:rFonts w:cstheme="minorHAnsi"/>
                <w:sz w:val="24"/>
                <w:szCs w:val="24"/>
              </w:rPr>
              <w:t>there any immediate health or wellbeing needs?</w:t>
            </w:r>
          </w:p>
          <w:p w14:paraId="18872542" w14:textId="77777777" w:rsidR="00C1280D" w:rsidRDefault="00C1280D" w:rsidP="00C57A04">
            <w:pPr>
              <w:autoSpaceDE w:val="0"/>
              <w:autoSpaceDN w:val="0"/>
              <w:adjustRightInd w:val="0"/>
              <w:rPr>
                <w:rFonts w:cstheme="minorHAnsi"/>
                <w:sz w:val="24"/>
                <w:szCs w:val="24"/>
              </w:rPr>
            </w:pPr>
          </w:p>
        </w:tc>
        <w:tc>
          <w:tcPr>
            <w:tcW w:w="4508" w:type="dxa"/>
          </w:tcPr>
          <w:p w14:paraId="18872543" w14:textId="77777777" w:rsidR="00C1280D" w:rsidRDefault="00C1280D" w:rsidP="00C57A04">
            <w:pPr>
              <w:autoSpaceDE w:val="0"/>
              <w:autoSpaceDN w:val="0"/>
              <w:adjustRightInd w:val="0"/>
              <w:rPr>
                <w:rFonts w:cstheme="minorHAnsi"/>
                <w:sz w:val="24"/>
                <w:szCs w:val="24"/>
              </w:rPr>
            </w:pPr>
          </w:p>
        </w:tc>
      </w:tr>
      <w:tr w:rsidR="00C1280D" w14:paraId="18872547" w14:textId="77777777" w:rsidTr="00C1280D">
        <w:tc>
          <w:tcPr>
            <w:tcW w:w="4508" w:type="dxa"/>
          </w:tcPr>
          <w:p w14:paraId="18872545" w14:textId="77777777" w:rsidR="00C1280D" w:rsidRDefault="00C1280D" w:rsidP="00C57A04">
            <w:pPr>
              <w:autoSpaceDE w:val="0"/>
              <w:autoSpaceDN w:val="0"/>
              <w:adjustRightInd w:val="0"/>
              <w:rPr>
                <w:rFonts w:cstheme="minorHAnsi"/>
                <w:sz w:val="24"/>
                <w:szCs w:val="24"/>
              </w:rPr>
            </w:pPr>
            <w:r>
              <w:rPr>
                <w:rFonts w:cstheme="minorHAnsi"/>
                <w:sz w:val="24"/>
                <w:szCs w:val="24"/>
              </w:rPr>
              <w:t>Has a Covid19 test took place, and if so when and what were the results?</w:t>
            </w:r>
          </w:p>
        </w:tc>
        <w:tc>
          <w:tcPr>
            <w:tcW w:w="4508" w:type="dxa"/>
          </w:tcPr>
          <w:p w14:paraId="18872546" w14:textId="77777777" w:rsidR="00C1280D" w:rsidRDefault="00C1280D" w:rsidP="00C57A04">
            <w:pPr>
              <w:autoSpaceDE w:val="0"/>
              <w:autoSpaceDN w:val="0"/>
              <w:adjustRightInd w:val="0"/>
              <w:rPr>
                <w:rFonts w:cstheme="minorHAnsi"/>
                <w:sz w:val="24"/>
                <w:szCs w:val="24"/>
              </w:rPr>
            </w:pPr>
          </w:p>
        </w:tc>
      </w:tr>
      <w:tr w:rsidR="00C1280D" w14:paraId="1887254A" w14:textId="77777777" w:rsidTr="00C1280D">
        <w:tc>
          <w:tcPr>
            <w:tcW w:w="4508" w:type="dxa"/>
          </w:tcPr>
          <w:p w14:paraId="18872548" w14:textId="77777777" w:rsidR="00C1280D" w:rsidRDefault="00C1280D" w:rsidP="00C57A04">
            <w:pPr>
              <w:autoSpaceDE w:val="0"/>
              <w:autoSpaceDN w:val="0"/>
              <w:adjustRightInd w:val="0"/>
              <w:rPr>
                <w:rFonts w:cstheme="minorHAnsi"/>
                <w:sz w:val="24"/>
                <w:szCs w:val="24"/>
              </w:rPr>
            </w:pPr>
            <w:r>
              <w:rPr>
                <w:rFonts w:cstheme="minorHAnsi"/>
                <w:sz w:val="24"/>
                <w:szCs w:val="24"/>
              </w:rPr>
              <w:lastRenderedPageBreak/>
              <w:t xml:space="preserve">Has the person presenting quarantined for 10 days since their arrival in the UK? </w:t>
            </w:r>
          </w:p>
        </w:tc>
        <w:tc>
          <w:tcPr>
            <w:tcW w:w="4508" w:type="dxa"/>
          </w:tcPr>
          <w:p w14:paraId="18872549" w14:textId="77777777" w:rsidR="00C1280D" w:rsidRDefault="00C1280D" w:rsidP="00C57A04">
            <w:pPr>
              <w:autoSpaceDE w:val="0"/>
              <w:autoSpaceDN w:val="0"/>
              <w:adjustRightInd w:val="0"/>
              <w:rPr>
                <w:rFonts w:cstheme="minorHAnsi"/>
                <w:sz w:val="24"/>
                <w:szCs w:val="24"/>
              </w:rPr>
            </w:pPr>
          </w:p>
        </w:tc>
      </w:tr>
    </w:tbl>
    <w:p w14:paraId="1887254B" w14:textId="77777777" w:rsidR="00C57A04" w:rsidRDefault="00C57A04" w:rsidP="002213F4">
      <w:pPr>
        <w:autoSpaceDE w:val="0"/>
        <w:autoSpaceDN w:val="0"/>
        <w:adjustRightInd w:val="0"/>
        <w:spacing w:after="0" w:line="240" w:lineRule="auto"/>
        <w:rPr>
          <w:rFonts w:cstheme="minorHAnsi"/>
          <w:b/>
          <w:bCs/>
          <w:sz w:val="24"/>
          <w:szCs w:val="24"/>
        </w:rPr>
      </w:pPr>
    </w:p>
    <w:tbl>
      <w:tblPr>
        <w:tblStyle w:val="TableGrid"/>
        <w:tblW w:w="0" w:type="auto"/>
        <w:tblLook w:val="04A0" w:firstRow="1" w:lastRow="0" w:firstColumn="1" w:lastColumn="0" w:noHBand="0" w:noVBand="1"/>
      </w:tblPr>
      <w:tblGrid>
        <w:gridCol w:w="9016"/>
      </w:tblGrid>
      <w:tr w:rsidR="00C57A04" w14:paraId="18872552" w14:textId="77777777" w:rsidTr="00C57A04">
        <w:tc>
          <w:tcPr>
            <w:tcW w:w="9016" w:type="dxa"/>
          </w:tcPr>
          <w:p w14:paraId="1887254C" w14:textId="77777777" w:rsidR="00C57A04" w:rsidRPr="002213F4" w:rsidRDefault="00C57A04" w:rsidP="00C57A04">
            <w:pPr>
              <w:autoSpaceDE w:val="0"/>
              <w:autoSpaceDN w:val="0"/>
              <w:adjustRightInd w:val="0"/>
              <w:rPr>
                <w:rFonts w:cstheme="minorHAnsi"/>
                <w:sz w:val="24"/>
                <w:szCs w:val="24"/>
              </w:rPr>
            </w:pPr>
            <w:r w:rsidRPr="002213F4">
              <w:rPr>
                <w:rFonts w:cstheme="minorHAnsi"/>
                <w:b/>
                <w:bCs/>
                <w:sz w:val="24"/>
                <w:szCs w:val="24"/>
              </w:rPr>
              <w:t xml:space="preserve">PHYSICAL APPEARANCE and PRESENTATION observations </w:t>
            </w:r>
            <w:r w:rsidRPr="002213F4">
              <w:rPr>
                <w:rFonts w:cstheme="minorHAnsi"/>
                <w:sz w:val="24"/>
                <w:szCs w:val="24"/>
              </w:rPr>
              <w:t>:</w:t>
            </w:r>
          </w:p>
          <w:p w14:paraId="1887254D" w14:textId="77777777" w:rsidR="00C57A04" w:rsidRDefault="00C57A04" w:rsidP="00C57A04">
            <w:pPr>
              <w:pStyle w:val="ListParagraph"/>
              <w:numPr>
                <w:ilvl w:val="0"/>
                <w:numId w:val="1"/>
              </w:numPr>
              <w:autoSpaceDE w:val="0"/>
              <w:autoSpaceDN w:val="0"/>
              <w:adjustRightInd w:val="0"/>
              <w:rPr>
                <w:rFonts w:cstheme="minorHAnsi"/>
                <w:i/>
                <w:iCs/>
                <w:sz w:val="24"/>
                <w:szCs w:val="24"/>
              </w:rPr>
            </w:pPr>
            <w:r w:rsidRPr="00C57A04">
              <w:rPr>
                <w:rFonts w:cstheme="minorHAnsi"/>
                <w:i/>
                <w:iCs/>
                <w:sz w:val="24"/>
                <w:szCs w:val="24"/>
              </w:rPr>
              <w:t xml:space="preserve">An initial hypothesis of age range is formed based on several relevant factors including but not limited to: height, facial features (facial hair, skin lines/folds, etc.), voice tone, and general impression. It is important to consider racial differences here e.g. It is normal in some cultures for boys to have facial hair at an early age and for girls to develop at different ages. </w:t>
            </w:r>
          </w:p>
          <w:p w14:paraId="1887254E" w14:textId="77777777" w:rsidR="00C57A04" w:rsidRDefault="00C57A04" w:rsidP="00C57A04">
            <w:pPr>
              <w:pStyle w:val="ListParagraph"/>
              <w:numPr>
                <w:ilvl w:val="0"/>
                <w:numId w:val="1"/>
              </w:numPr>
              <w:autoSpaceDE w:val="0"/>
              <w:autoSpaceDN w:val="0"/>
              <w:adjustRightInd w:val="0"/>
              <w:rPr>
                <w:rFonts w:cstheme="minorHAnsi"/>
                <w:i/>
                <w:iCs/>
                <w:sz w:val="24"/>
                <w:szCs w:val="24"/>
              </w:rPr>
            </w:pPr>
            <w:r w:rsidRPr="00C57A04">
              <w:rPr>
                <w:rFonts w:cstheme="minorHAnsi"/>
                <w:i/>
                <w:iCs/>
                <w:sz w:val="24"/>
                <w:szCs w:val="24"/>
              </w:rPr>
              <w:t>Life experiences and trauma may impact on the ageing process, bear this in mind.</w:t>
            </w:r>
          </w:p>
          <w:p w14:paraId="1887254F" w14:textId="77777777" w:rsidR="00C57A04" w:rsidRDefault="00C57A04" w:rsidP="00C57A04">
            <w:pPr>
              <w:pStyle w:val="ListParagraph"/>
              <w:numPr>
                <w:ilvl w:val="0"/>
                <w:numId w:val="1"/>
              </w:numPr>
              <w:autoSpaceDE w:val="0"/>
              <w:autoSpaceDN w:val="0"/>
              <w:adjustRightInd w:val="0"/>
              <w:rPr>
                <w:rFonts w:cstheme="minorHAnsi"/>
                <w:i/>
                <w:iCs/>
                <w:sz w:val="24"/>
                <w:szCs w:val="24"/>
              </w:rPr>
            </w:pPr>
            <w:r w:rsidRPr="00C57A04">
              <w:rPr>
                <w:rFonts w:cstheme="minorHAnsi"/>
                <w:i/>
                <w:iCs/>
                <w:sz w:val="24"/>
                <w:szCs w:val="24"/>
              </w:rPr>
              <w:t>Demeanour, it is essential to take account of how the person presents, style, attitude and</w:t>
            </w:r>
            <w:r>
              <w:rPr>
                <w:rFonts w:cstheme="minorHAnsi"/>
                <w:i/>
                <w:iCs/>
                <w:sz w:val="24"/>
                <w:szCs w:val="24"/>
              </w:rPr>
              <w:t xml:space="preserve"> </w:t>
            </w:r>
            <w:r w:rsidRPr="00C57A04">
              <w:rPr>
                <w:rFonts w:cstheme="minorHAnsi"/>
                <w:i/>
                <w:iCs/>
                <w:sz w:val="24"/>
                <w:szCs w:val="24"/>
              </w:rPr>
              <w:t>authority and relate this to the culture of the country of origin and events preceding the interview, journey experiences etc.</w:t>
            </w:r>
          </w:p>
          <w:p w14:paraId="18872550" w14:textId="77777777" w:rsidR="00C57A04" w:rsidRPr="00C57A04" w:rsidRDefault="00C57A04" w:rsidP="00C57A04">
            <w:pPr>
              <w:pStyle w:val="ListParagraph"/>
              <w:numPr>
                <w:ilvl w:val="0"/>
                <w:numId w:val="1"/>
              </w:numPr>
              <w:autoSpaceDE w:val="0"/>
              <w:autoSpaceDN w:val="0"/>
              <w:adjustRightInd w:val="0"/>
              <w:rPr>
                <w:rFonts w:cstheme="minorHAnsi"/>
                <w:i/>
                <w:iCs/>
                <w:sz w:val="24"/>
                <w:szCs w:val="24"/>
              </w:rPr>
            </w:pPr>
            <w:r w:rsidRPr="00C57A04">
              <w:rPr>
                <w:rFonts w:cstheme="minorHAnsi"/>
                <w:i/>
                <w:iCs/>
                <w:sz w:val="24"/>
                <w:szCs w:val="24"/>
              </w:rPr>
              <w:t>It is useful to establish the length of time that the person has taken to arrive in the UK from the time they left their country of origin and include this into the age calculation.</w:t>
            </w:r>
          </w:p>
          <w:p w14:paraId="18872551" w14:textId="77777777" w:rsidR="00C57A04" w:rsidRDefault="00C57A04" w:rsidP="002213F4">
            <w:pPr>
              <w:autoSpaceDE w:val="0"/>
              <w:autoSpaceDN w:val="0"/>
              <w:adjustRightInd w:val="0"/>
              <w:rPr>
                <w:rFonts w:cstheme="minorHAnsi"/>
                <w:b/>
                <w:bCs/>
                <w:sz w:val="24"/>
                <w:szCs w:val="24"/>
              </w:rPr>
            </w:pPr>
          </w:p>
        </w:tc>
      </w:tr>
      <w:tr w:rsidR="00C57A04" w14:paraId="18872554" w14:textId="77777777" w:rsidTr="00490B3E">
        <w:trPr>
          <w:trHeight w:val="3477"/>
        </w:trPr>
        <w:tc>
          <w:tcPr>
            <w:tcW w:w="9016" w:type="dxa"/>
          </w:tcPr>
          <w:p w14:paraId="18872553" w14:textId="77777777" w:rsidR="00C57A04" w:rsidRDefault="00C57A04" w:rsidP="002213F4">
            <w:pPr>
              <w:autoSpaceDE w:val="0"/>
              <w:autoSpaceDN w:val="0"/>
              <w:adjustRightInd w:val="0"/>
              <w:rPr>
                <w:rFonts w:cstheme="minorHAnsi"/>
                <w:b/>
                <w:bCs/>
                <w:sz w:val="24"/>
                <w:szCs w:val="24"/>
              </w:rPr>
            </w:pPr>
          </w:p>
        </w:tc>
      </w:tr>
    </w:tbl>
    <w:p w14:paraId="18872555" w14:textId="77777777" w:rsidR="00C57A04" w:rsidRDefault="00C57A04" w:rsidP="002213F4">
      <w:pPr>
        <w:autoSpaceDE w:val="0"/>
        <w:autoSpaceDN w:val="0"/>
        <w:adjustRightInd w:val="0"/>
        <w:spacing w:after="0" w:line="240" w:lineRule="auto"/>
        <w:rPr>
          <w:rFonts w:cstheme="minorHAnsi"/>
          <w:b/>
          <w:bCs/>
          <w:sz w:val="24"/>
          <w:szCs w:val="24"/>
        </w:rPr>
      </w:pPr>
    </w:p>
    <w:tbl>
      <w:tblPr>
        <w:tblStyle w:val="TableGrid"/>
        <w:tblW w:w="0" w:type="auto"/>
        <w:tblLook w:val="04A0" w:firstRow="1" w:lastRow="0" w:firstColumn="1" w:lastColumn="0" w:noHBand="0" w:noVBand="1"/>
      </w:tblPr>
      <w:tblGrid>
        <w:gridCol w:w="4508"/>
        <w:gridCol w:w="4508"/>
      </w:tblGrid>
      <w:tr w:rsidR="007E75D3" w:rsidRPr="007E75D3" w14:paraId="18872557" w14:textId="77777777" w:rsidTr="00711D5E">
        <w:tc>
          <w:tcPr>
            <w:tcW w:w="9016" w:type="dxa"/>
            <w:gridSpan w:val="2"/>
            <w:shd w:val="clear" w:color="auto" w:fill="E2EFD9" w:themeFill="accent6" w:themeFillTint="33"/>
          </w:tcPr>
          <w:p w14:paraId="18872556" w14:textId="77777777" w:rsidR="007E75D3" w:rsidRPr="007E75D3" w:rsidRDefault="007E75D3" w:rsidP="007E75D3">
            <w:pPr>
              <w:autoSpaceDE w:val="0"/>
              <w:autoSpaceDN w:val="0"/>
              <w:adjustRightInd w:val="0"/>
              <w:jc w:val="center"/>
              <w:rPr>
                <w:rFonts w:cstheme="minorHAnsi"/>
                <w:b/>
                <w:bCs/>
                <w:sz w:val="24"/>
                <w:szCs w:val="24"/>
              </w:rPr>
            </w:pPr>
            <w:r w:rsidRPr="007E75D3">
              <w:rPr>
                <w:rFonts w:cstheme="minorHAnsi"/>
                <w:b/>
                <w:bCs/>
                <w:sz w:val="24"/>
                <w:szCs w:val="24"/>
              </w:rPr>
              <w:t>Additional Factors:</w:t>
            </w:r>
          </w:p>
        </w:tc>
      </w:tr>
      <w:tr w:rsidR="007E75D3" w14:paraId="1887255B" w14:textId="77777777" w:rsidTr="007E75D3">
        <w:trPr>
          <w:trHeight w:val="2503"/>
        </w:trPr>
        <w:tc>
          <w:tcPr>
            <w:tcW w:w="4508" w:type="dxa"/>
          </w:tcPr>
          <w:p w14:paraId="18872558" w14:textId="77777777" w:rsidR="007E75D3" w:rsidRDefault="004A48B7" w:rsidP="002213F4">
            <w:pPr>
              <w:autoSpaceDE w:val="0"/>
              <w:autoSpaceDN w:val="0"/>
              <w:adjustRightInd w:val="0"/>
              <w:rPr>
                <w:rFonts w:cstheme="minorHAnsi"/>
                <w:sz w:val="24"/>
                <w:szCs w:val="24"/>
              </w:rPr>
            </w:pPr>
            <w:r>
              <w:rPr>
                <w:rFonts w:cstheme="minorHAnsi"/>
                <w:sz w:val="24"/>
                <w:szCs w:val="24"/>
              </w:rPr>
              <w:t xml:space="preserve">Level of independent living skills; </w:t>
            </w:r>
            <w:r w:rsidR="00360159">
              <w:rPr>
                <w:rFonts w:cstheme="minorHAnsi"/>
                <w:sz w:val="24"/>
                <w:szCs w:val="24"/>
              </w:rPr>
              <w:t xml:space="preserve">cooking, budgeting, confidence to navigate around the city, support network etc. </w:t>
            </w:r>
          </w:p>
          <w:p w14:paraId="18872559" w14:textId="77777777" w:rsidR="00AE456D" w:rsidRPr="00AE456D" w:rsidRDefault="00AE456D" w:rsidP="002213F4">
            <w:pPr>
              <w:autoSpaceDE w:val="0"/>
              <w:autoSpaceDN w:val="0"/>
              <w:adjustRightInd w:val="0"/>
              <w:rPr>
                <w:rFonts w:cstheme="minorHAnsi"/>
                <w:i/>
                <w:sz w:val="24"/>
                <w:szCs w:val="24"/>
              </w:rPr>
            </w:pPr>
            <w:r w:rsidRPr="00AE456D">
              <w:rPr>
                <w:rFonts w:cstheme="minorHAnsi"/>
                <w:i/>
                <w:sz w:val="24"/>
                <w:szCs w:val="24"/>
              </w:rPr>
              <w:t xml:space="preserve">(note any dietary requirements and feelings towards animals in placement if it is likely that they will be accommodated during </w:t>
            </w:r>
            <w:r>
              <w:rPr>
                <w:rFonts w:cstheme="minorHAnsi"/>
                <w:i/>
                <w:sz w:val="24"/>
                <w:szCs w:val="24"/>
              </w:rPr>
              <w:t xml:space="preserve">the </w:t>
            </w:r>
            <w:r w:rsidRPr="00AE456D">
              <w:rPr>
                <w:rFonts w:cstheme="minorHAnsi"/>
                <w:i/>
                <w:sz w:val="24"/>
                <w:szCs w:val="24"/>
              </w:rPr>
              <w:t>assessment period)</w:t>
            </w:r>
          </w:p>
        </w:tc>
        <w:tc>
          <w:tcPr>
            <w:tcW w:w="4508" w:type="dxa"/>
          </w:tcPr>
          <w:p w14:paraId="1887255A" w14:textId="77777777" w:rsidR="007E75D3" w:rsidRDefault="007E75D3" w:rsidP="002213F4">
            <w:pPr>
              <w:autoSpaceDE w:val="0"/>
              <w:autoSpaceDN w:val="0"/>
              <w:adjustRightInd w:val="0"/>
              <w:rPr>
                <w:rFonts w:cstheme="minorHAnsi"/>
                <w:b/>
                <w:bCs/>
                <w:sz w:val="24"/>
                <w:szCs w:val="24"/>
              </w:rPr>
            </w:pPr>
          </w:p>
        </w:tc>
      </w:tr>
      <w:tr w:rsidR="00584656" w14:paraId="1887255E" w14:textId="77777777" w:rsidTr="00584656">
        <w:trPr>
          <w:trHeight w:val="2117"/>
        </w:trPr>
        <w:tc>
          <w:tcPr>
            <w:tcW w:w="4508" w:type="dxa"/>
          </w:tcPr>
          <w:p w14:paraId="1887255C" w14:textId="77777777" w:rsidR="00584656" w:rsidRDefault="00584656" w:rsidP="002213F4">
            <w:pPr>
              <w:autoSpaceDE w:val="0"/>
              <w:autoSpaceDN w:val="0"/>
              <w:adjustRightInd w:val="0"/>
              <w:rPr>
                <w:rFonts w:cstheme="minorHAnsi"/>
                <w:bCs/>
                <w:sz w:val="24"/>
                <w:szCs w:val="24"/>
              </w:rPr>
            </w:pPr>
            <w:r>
              <w:rPr>
                <w:rFonts w:cstheme="minorHAnsi"/>
                <w:bCs/>
                <w:sz w:val="24"/>
                <w:szCs w:val="24"/>
              </w:rPr>
              <w:t>Other professionals opinions on age (</w:t>
            </w:r>
            <w:r w:rsidRPr="002213F4">
              <w:rPr>
                <w:rFonts w:cstheme="minorHAnsi"/>
                <w:sz w:val="24"/>
                <w:szCs w:val="24"/>
              </w:rPr>
              <w:t>e.g. police, poli</w:t>
            </w:r>
            <w:r>
              <w:rPr>
                <w:rFonts w:cstheme="minorHAnsi"/>
                <w:sz w:val="24"/>
                <w:szCs w:val="24"/>
              </w:rPr>
              <w:t>ce doctor, immigration official or welfare worker</w:t>
            </w:r>
            <w:r>
              <w:rPr>
                <w:rFonts w:cstheme="minorHAnsi"/>
                <w:bCs/>
                <w:sz w:val="24"/>
                <w:szCs w:val="24"/>
              </w:rPr>
              <w:t>)</w:t>
            </w:r>
            <w:r w:rsidRPr="007E75D3">
              <w:rPr>
                <w:rFonts w:cstheme="minorHAnsi"/>
                <w:bCs/>
                <w:sz w:val="24"/>
                <w:szCs w:val="24"/>
              </w:rPr>
              <w:t>:</w:t>
            </w:r>
          </w:p>
        </w:tc>
        <w:tc>
          <w:tcPr>
            <w:tcW w:w="4508" w:type="dxa"/>
          </w:tcPr>
          <w:p w14:paraId="1887255D" w14:textId="77777777" w:rsidR="00584656" w:rsidRDefault="00584656" w:rsidP="002213F4">
            <w:pPr>
              <w:autoSpaceDE w:val="0"/>
              <w:autoSpaceDN w:val="0"/>
              <w:adjustRightInd w:val="0"/>
              <w:rPr>
                <w:rFonts w:cstheme="minorHAnsi"/>
                <w:b/>
                <w:bCs/>
                <w:sz w:val="24"/>
                <w:szCs w:val="24"/>
              </w:rPr>
            </w:pPr>
          </w:p>
        </w:tc>
      </w:tr>
      <w:tr w:rsidR="007E75D3" w14:paraId="18872561" w14:textId="77777777" w:rsidTr="007E75D3">
        <w:trPr>
          <w:trHeight w:val="1958"/>
        </w:trPr>
        <w:tc>
          <w:tcPr>
            <w:tcW w:w="4508" w:type="dxa"/>
          </w:tcPr>
          <w:p w14:paraId="1887255F" w14:textId="77777777" w:rsidR="007E75D3" w:rsidRPr="007E75D3" w:rsidRDefault="007E75D3" w:rsidP="007E75D3">
            <w:pPr>
              <w:autoSpaceDE w:val="0"/>
              <w:autoSpaceDN w:val="0"/>
              <w:adjustRightInd w:val="0"/>
              <w:rPr>
                <w:rFonts w:cstheme="minorHAnsi"/>
                <w:bCs/>
                <w:sz w:val="24"/>
                <w:szCs w:val="24"/>
              </w:rPr>
            </w:pPr>
            <w:r>
              <w:rPr>
                <w:rFonts w:cstheme="minorHAnsi"/>
                <w:bCs/>
                <w:sz w:val="24"/>
                <w:szCs w:val="24"/>
              </w:rPr>
              <w:lastRenderedPageBreak/>
              <w:t>Are there any indicators that trafficking may have taken place</w:t>
            </w:r>
            <w:r w:rsidR="00EC04ED">
              <w:rPr>
                <w:rFonts w:cstheme="minorHAnsi"/>
                <w:bCs/>
                <w:sz w:val="24"/>
                <w:szCs w:val="24"/>
              </w:rPr>
              <w:t>, if so describe</w:t>
            </w:r>
            <w:r>
              <w:rPr>
                <w:rFonts w:cstheme="minorHAnsi"/>
                <w:bCs/>
                <w:sz w:val="24"/>
                <w:szCs w:val="24"/>
              </w:rPr>
              <w:t xml:space="preserve">? </w:t>
            </w:r>
          </w:p>
        </w:tc>
        <w:tc>
          <w:tcPr>
            <w:tcW w:w="4508" w:type="dxa"/>
          </w:tcPr>
          <w:p w14:paraId="18872560" w14:textId="77777777" w:rsidR="007E75D3" w:rsidRDefault="007E75D3" w:rsidP="002213F4">
            <w:pPr>
              <w:autoSpaceDE w:val="0"/>
              <w:autoSpaceDN w:val="0"/>
              <w:adjustRightInd w:val="0"/>
              <w:rPr>
                <w:rFonts w:cstheme="minorHAnsi"/>
                <w:b/>
                <w:bCs/>
                <w:sz w:val="24"/>
                <w:szCs w:val="24"/>
              </w:rPr>
            </w:pPr>
          </w:p>
        </w:tc>
      </w:tr>
      <w:tr w:rsidR="00EC04ED" w14:paraId="18872565" w14:textId="77777777" w:rsidTr="00EC04ED">
        <w:trPr>
          <w:trHeight w:val="841"/>
        </w:trPr>
        <w:tc>
          <w:tcPr>
            <w:tcW w:w="4508" w:type="dxa"/>
          </w:tcPr>
          <w:p w14:paraId="18872562" w14:textId="77777777" w:rsidR="00EC04ED" w:rsidRDefault="00EC04ED" w:rsidP="007E75D3">
            <w:pPr>
              <w:autoSpaceDE w:val="0"/>
              <w:autoSpaceDN w:val="0"/>
              <w:adjustRightInd w:val="0"/>
              <w:rPr>
                <w:rFonts w:cstheme="minorHAnsi"/>
                <w:bCs/>
                <w:sz w:val="24"/>
                <w:szCs w:val="24"/>
              </w:rPr>
            </w:pPr>
            <w:r>
              <w:rPr>
                <w:rFonts w:cstheme="minorHAnsi"/>
                <w:bCs/>
                <w:sz w:val="24"/>
                <w:szCs w:val="24"/>
              </w:rPr>
              <w:t>Has the person presented consented to have their photograph taken, did this take place?</w:t>
            </w:r>
          </w:p>
          <w:p w14:paraId="18872563" w14:textId="77777777" w:rsidR="00EC04ED" w:rsidRDefault="00EC04ED" w:rsidP="007E75D3">
            <w:pPr>
              <w:autoSpaceDE w:val="0"/>
              <w:autoSpaceDN w:val="0"/>
              <w:adjustRightInd w:val="0"/>
              <w:rPr>
                <w:rFonts w:cstheme="minorHAnsi"/>
                <w:bCs/>
                <w:sz w:val="24"/>
                <w:szCs w:val="24"/>
              </w:rPr>
            </w:pPr>
          </w:p>
        </w:tc>
        <w:tc>
          <w:tcPr>
            <w:tcW w:w="4508" w:type="dxa"/>
          </w:tcPr>
          <w:p w14:paraId="18872564" w14:textId="77777777" w:rsidR="00EC04ED" w:rsidRDefault="00EC04ED" w:rsidP="002213F4">
            <w:pPr>
              <w:autoSpaceDE w:val="0"/>
              <w:autoSpaceDN w:val="0"/>
              <w:adjustRightInd w:val="0"/>
              <w:rPr>
                <w:rFonts w:cstheme="minorHAnsi"/>
                <w:b/>
                <w:bCs/>
                <w:sz w:val="24"/>
                <w:szCs w:val="24"/>
              </w:rPr>
            </w:pPr>
          </w:p>
        </w:tc>
      </w:tr>
    </w:tbl>
    <w:p w14:paraId="18872566" w14:textId="77777777" w:rsidR="00EC04ED" w:rsidRDefault="00EC04ED" w:rsidP="002213F4">
      <w:pPr>
        <w:autoSpaceDE w:val="0"/>
        <w:autoSpaceDN w:val="0"/>
        <w:adjustRightInd w:val="0"/>
        <w:spacing w:after="0" w:line="240" w:lineRule="auto"/>
        <w:rPr>
          <w:rFonts w:cstheme="minorHAnsi"/>
          <w:b/>
          <w:bCs/>
          <w:sz w:val="28"/>
          <w:szCs w:val="28"/>
          <w:u w:val="single"/>
        </w:rPr>
      </w:pPr>
    </w:p>
    <w:p w14:paraId="18872567" w14:textId="77777777" w:rsidR="002213F4" w:rsidRDefault="002213F4" w:rsidP="002213F4">
      <w:pPr>
        <w:autoSpaceDE w:val="0"/>
        <w:autoSpaceDN w:val="0"/>
        <w:adjustRightInd w:val="0"/>
        <w:spacing w:after="0" w:line="240" w:lineRule="auto"/>
        <w:rPr>
          <w:rFonts w:cstheme="minorHAnsi"/>
          <w:b/>
          <w:bCs/>
          <w:sz w:val="28"/>
          <w:szCs w:val="28"/>
          <w:u w:val="single"/>
        </w:rPr>
      </w:pPr>
      <w:r w:rsidRPr="00323BDE">
        <w:rPr>
          <w:rFonts w:cstheme="minorHAnsi"/>
          <w:b/>
          <w:bCs/>
          <w:sz w:val="28"/>
          <w:szCs w:val="28"/>
          <w:u w:val="single"/>
        </w:rPr>
        <w:t>Outcome</w:t>
      </w:r>
    </w:p>
    <w:p w14:paraId="18872568" w14:textId="77777777" w:rsidR="003D1F3E" w:rsidRDefault="003D1F3E" w:rsidP="002213F4">
      <w:pPr>
        <w:autoSpaceDE w:val="0"/>
        <w:autoSpaceDN w:val="0"/>
        <w:adjustRightInd w:val="0"/>
        <w:spacing w:after="0" w:line="240" w:lineRule="auto"/>
        <w:rPr>
          <w:rFonts w:cstheme="minorHAnsi"/>
          <w:b/>
          <w:bCs/>
          <w:sz w:val="28"/>
          <w:szCs w:val="28"/>
          <w:u w:val="single"/>
        </w:rPr>
      </w:pPr>
    </w:p>
    <w:tbl>
      <w:tblPr>
        <w:tblStyle w:val="TableGrid"/>
        <w:tblW w:w="0" w:type="auto"/>
        <w:tblLook w:val="04A0" w:firstRow="1" w:lastRow="0" w:firstColumn="1" w:lastColumn="0" w:noHBand="0" w:noVBand="1"/>
      </w:tblPr>
      <w:tblGrid>
        <w:gridCol w:w="4508"/>
        <w:gridCol w:w="4508"/>
      </w:tblGrid>
      <w:tr w:rsidR="003D1F3E" w14:paraId="1887256E" w14:textId="77777777" w:rsidTr="003D1F3E">
        <w:tc>
          <w:tcPr>
            <w:tcW w:w="4508" w:type="dxa"/>
          </w:tcPr>
          <w:p w14:paraId="18872569" w14:textId="77777777" w:rsidR="003D1F3E" w:rsidRPr="00EC04ED" w:rsidRDefault="003D1F3E" w:rsidP="003D1F3E">
            <w:pPr>
              <w:autoSpaceDE w:val="0"/>
              <w:autoSpaceDN w:val="0"/>
              <w:adjustRightInd w:val="0"/>
              <w:rPr>
                <w:rFonts w:cstheme="minorHAnsi"/>
                <w:bCs/>
                <w:sz w:val="24"/>
                <w:szCs w:val="24"/>
              </w:rPr>
            </w:pPr>
            <w:r w:rsidRPr="00EC04ED">
              <w:rPr>
                <w:rFonts w:cstheme="minorHAnsi"/>
                <w:bCs/>
                <w:sz w:val="24"/>
                <w:szCs w:val="24"/>
              </w:rPr>
              <w:t>Do you consider this person to be under the age of 18?</w:t>
            </w:r>
          </w:p>
          <w:p w14:paraId="1887256A" w14:textId="77777777" w:rsidR="003D1F3E" w:rsidRPr="00EC04ED" w:rsidRDefault="003D1F3E" w:rsidP="003D1F3E">
            <w:pPr>
              <w:autoSpaceDE w:val="0"/>
              <w:autoSpaceDN w:val="0"/>
              <w:adjustRightInd w:val="0"/>
              <w:rPr>
                <w:rFonts w:cstheme="minorHAnsi"/>
                <w:bCs/>
                <w:sz w:val="28"/>
                <w:szCs w:val="28"/>
                <w:u w:val="single"/>
              </w:rPr>
            </w:pPr>
          </w:p>
        </w:tc>
        <w:tc>
          <w:tcPr>
            <w:tcW w:w="4508" w:type="dxa"/>
          </w:tcPr>
          <w:p w14:paraId="1887256B" w14:textId="77777777" w:rsidR="003D1F3E" w:rsidRDefault="003D1F3E" w:rsidP="003D1F3E">
            <w:pPr>
              <w:autoSpaceDE w:val="0"/>
              <w:autoSpaceDN w:val="0"/>
              <w:adjustRightInd w:val="0"/>
              <w:rPr>
                <w:rFonts w:cstheme="minorHAnsi"/>
                <w:sz w:val="24"/>
                <w:szCs w:val="24"/>
              </w:rPr>
            </w:pPr>
            <w:r>
              <w:rPr>
                <w:rFonts w:cstheme="minorHAnsi"/>
                <w:sz w:val="24"/>
                <w:szCs w:val="24"/>
              </w:rPr>
              <w:t xml:space="preserve">No    /    Yes    /   Not Sure        </w:t>
            </w:r>
          </w:p>
          <w:p w14:paraId="1887256C" w14:textId="77777777" w:rsidR="003D1F3E" w:rsidRPr="002213F4" w:rsidRDefault="003D1F3E" w:rsidP="003D1F3E">
            <w:pPr>
              <w:autoSpaceDE w:val="0"/>
              <w:autoSpaceDN w:val="0"/>
              <w:adjustRightInd w:val="0"/>
              <w:rPr>
                <w:rFonts w:cstheme="minorHAnsi"/>
                <w:sz w:val="24"/>
                <w:szCs w:val="24"/>
              </w:rPr>
            </w:pPr>
          </w:p>
          <w:p w14:paraId="1887256D" w14:textId="77777777" w:rsidR="003D1F3E" w:rsidRPr="00CD62FE" w:rsidRDefault="00CD62FE" w:rsidP="002213F4">
            <w:pPr>
              <w:autoSpaceDE w:val="0"/>
              <w:autoSpaceDN w:val="0"/>
              <w:adjustRightInd w:val="0"/>
              <w:rPr>
                <w:rFonts w:cstheme="minorHAnsi"/>
                <w:bCs/>
                <w:i/>
                <w:sz w:val="24"/>
                <w:szCs w:val="24"/>
              </w:rPr>
            </w:pPr>
            <w:r w:rsidRPr="00CD62FE">
              <w:rPr>
                <w:rFonts w:cstheme="minorHAnsi"/>
                <w:bCs/>
                <w:i/>
                <w:sz w:val="24"/>
                <w:szCs w:val="24"/>
              </w:rPr>
              <w:t>(If not sure progress to age assessment)</w:t>
            </w:r>
          </w:p>
        </w:tc>
      </w:tr>
      <w:tr w:rsidR="003D1F3E" w14:paraId="18872572" w14:textId="77777777" w:rsidTr="003D1F3E">
        <w:tc>
          <w:tcPr>
            <w:tcW w:w="4508" w:type="dxa"/>
          </w:tcPr>
          <w:p w14:paraId="1887256F" w14:textId="77777777" w:rsidR="003D1F3E" w:rsidRPr="00EC04ED" w:rsidRDefault="003D1F3E" w:rsidP="003D1F3E">
            <w:pPr>
              <w:autoSpaceDE w:val="0"/>
              <w:autoSpaceDN w:val="0"/>
              <w:adjustRightInd w:val="0"/>
              <w:rPr>
                <w:rFonts w:cstheme="minorHAnsi"/>
                <w:iCs/>
                <w:sz w:val="24"/>
                <w:szCs w:val="24"/>
              </w:rPr>
            </w:pPr>
            <w:r w:rsidRPr="00EC04ED">
              <w:rPr>
                <w:rFonts w:cstheme="minorHAnsi"/>
                <w:iCs/>
                <w:sz w:val="24"/>
                <w:szCs w:val="24"/>
              </w:rPr>
              <w:t xml:space="preserve">If considered to be obviously </w:t>
            </w:r>
            <w:r w:rsidR="00CD62FE">
              <w:rPr>
                <w:rFonts w:cstheme="minorHAnsi"/>
                <w:iCs/>
                <w:sz w:val="24"/>
                <w:szCs w:val="24"/>
              </w:rPr>
              <w:t>over 25</w:t>
            </w:r>
            <w:r w:rsidR="002E6C98">
              <w:rPr>
                <w:rFonts w:cstheme="minorHAnsi"/>
                <w:iCs/>
                <w:sz w:val="24"/>
                <w:szCs w:val="24"/>
              </w:rPr>
              <w:t xml:space="preserve">, confirm </w:t>
            </w:r>
            <w:r w:rsidRPr="00EC04ED">
              <w:rPr>
                <w:rFonts w:cstheme="minorHAnsi"/>
                <w:iCs/>
                <w:sz w:val="24"/>
                <w:szCs w:val="24"/>
              </w:rPr>
              <w:t>Date of Birth to be used in the UK:</w:t>
            </w:r>
          </w:p>
          <w:p w14:paraId="18872570" w14:textId="77777777" w:rsidR="003D1F3E" w:rsidRPr="00EC04ED" w:rsidRDefault="003D1F3E" w:rsidP="002213F4">
            <w:pPr>
              <w:autoSpaceDE w:val="0"/>
              <w:autoSpaceDN w:val="0"/>
              <w:adjustRightInd w:val="0"/>
              <w:rPr>
                <w:rFonts w:cstheme="minorHAnsi"/>
                <w:bCs/>
                <w:sz w:val="28"/>
                <w:szCs w:val="28"/>
                <w:u w:val="single"/>
              </w:rPr>
            </w:pPr>
          </w:p>
        </w:tc>
        <w:tc>
          <w:tcPr>
            <w:tcW w:w="4508" w:type="dxa"/>
          </w:tcPr>
          <w:p w14:paraId="18872571" w14:textId="77777777" w:rsidR="003D1F3E" w:rsidRDefault="003D1F3E" w:rsidP="002213F4">
            <w:pPr>
              <w:autoSpaceDE w:val="0"/>
              <w:autoSpaceDN w:val="0"/>
              <w:adjustRightInd w:val="0"/>
              <w:rPr>
                <w:rFonts w:cstheme="minorHAnsi"/>
                <w:b/>
                <w:bCs/>
                <w:sz w:val="28"/>
                <w:szCs w:val="28"/>
                <w:u w:val="single"/>
              </w:rPr>
            </w:pPr>
          </w:p>
        </w:tc>
      </w:tr>
    </w:tbl>
    <w:p w14:paraId="18872573" w14:textId="77777777" w:rsidR="00323BDE" w:rsidRPr="00323BDE" w:rsidRDefault="00323BDE" w:rsidP="002213F4">
      <w:pPr>
        <w:autoSpaceDE w:val="0"/>
        <w:autoSpaceDN w:val="0"/>
        <w:adjustRightInd w:val="0"/>
        <w:spacing w:after="0" w:line="240" w:lineRule="auto"/>
        <w:rPr>
          <w:rFonts w:cstheme="minorHAnsi"/>
          <w:b/>
          <w:bCs/>
          <w:sz w:val="28"/>
          <w:szCs w:val="28"/>
          <w:u w:val="single"/>
        </w:rPr>
      </w:pPr>
    </w:p>
    <w:p w14:paraId="18872574" w14:textId="77777777" w:rsidR="00323BDE" w:rsidRDefault="00323BDE" w:rsidP="002213F4">
      <w:pPr>
        <w:autoSpaceDE w:val="0"/>
        <w:autoSpaceDN w:val="0"/>
        <w:adjustRightInd w:val="0"/>
        <w:spacing w:after="0" w:line="240" w:lineRule="auto"/>
        <w:rPr>
          <w:rFonts w:cstheme="minorHAnsi"/>
          <w:i/>
          <w:iCs/>
          <w:sz w:val="24"/>
          <w:szCs w:val="24"/>
        </w:rPr>
      </w:pPr>
    </w:p>
    <w:p w14:paraId="18872575" w14:textId="77777777" w:rsidR="003D1F3E" w:rsidRDefault="002213F4" w:rsidP="002213F4">
      <w:pPr>
        <w:autoSpaceDE w:val="0"/>
        <w:autoSpaceDN w:val="0"/>
        <w:adjustRightInd w:val="0"/>
        <w:spacing w:after="0" w:line="240" w:lineRule="auto"/>
        <w:rPr>
          <w:rFonts w:cstheme="minorHAnsi"/>
          <w:i/>
          <w:iCs/>
          <w:sz w:val="24"/>
          <w:szCs w:val="24"/>
        </w:rPr>
      </w:pPr>
      <w:r w:rsidRPr="002213F4">
        <w:rPr>
          <w:rFonts w:cstheme="minorHAnsi"/>
          <w:i/>
          <w:iCs/>
          <w:sz w:val="24"/>
          <w:szCs w:val="24"/>
        </w:rPr>
        <w:t>Note:</w:t>
      </w:r>
      <w:r w:rsidR="003D1F3E">
        <w:rPr>
          <w:rFonts w:cstheme="minorHAnsi"/>
          <w:i/>
          <w:iCs/>
          <w:sz w:val="24"/>
          <w:szCs w:val="24"/>
        </w:rPr>
        <w:t xml:space="preserve"> If doubt is present in regards to being under or over 18 then a full age assessment is required. </w:t>
      </w:r>
    </w:p>
    <w:p w14:paraId="18872576" w14:textId="77777777" w:rsidR="003D1F3E" w:rsidRDefault="003D1F3E" w:rsidP="002213F4">
      <w:pPr>
        <w:autoSpaceDE w:val="0"/>
        <w:autoSpaceDN w:val="0"/>
        <w:adjustRightInd w:val="0"/>
        <w:spacing w:after="0" w:line="240" w:lineRule="auto"/>
        <w:rPr>
          <w:rFonts w:cstheme="minorHAnsi"/>
          <w:i/>
          <w:iCs/>
          <w:sz w:val="24"/>
          <w:szCs w:val="24"/>
        </w:rPr>
      </w:pPr>
    </w:p>
    <w:p w14:paraId="18872577" w14:textId="77777777" w:rsidR="003D1F3E" w:rsidRDefault="002213F4" w:rsidP="002213F4">
      <w:pPr>
        <w:autoSpaceDE w:val="0"/>
        <w:autoSpaceDN w:val="0"/>
        <w:adjustRightInd w:val="0"/>
        <w:spacing w:after="0" w:line="240" w:lineRule="auto"/>
        <w:rPr>
          <w:rFonts w:cstheme="minorHAnsi"/>
          <w:i/>
          <w:iCs/>
          <w:sz w:val="24"/>
          <w:szCs w:val="24"/>
        </w:rPr>
      </w:pPr>
      <w:r w:rsidRPr="002213F4">
        <w:rPr>
          <w:rFonts w:cstheme="minorHAnsi"/>
          <w:i/>
          <w:iCs/>
          <w:sz w:val="24"/>
          <w:szCs w:val="24"/>
        </w:rPr>
        <w:t xml:space="preserve">If the person presenting is accepted as a minor but the age they </w:t>
      </w:r>
      <w:r w:rsidR="00323BDE">
        <w:rPr>
          <w:rFonts w:cstheme="minorHAnsi"/>
          <w:i/>
          <w:iCs/>
          <w:sz w:val="24"/>
          <w:szCs w:val="24"/>
        </w:rPr>
        <w:t xml:space="preserve">claim is disputed e.g. </w:t>
      </w:r>
      <w:r w:rsidRPr="002213F4">
        <w:rPr>
          <w:rFonts w:cstheme="minorHAnsi"/>
          <w:i/>
          <w:iCs/>
          <w:sz w:val="24"/>
          <w:szCs w:val="24"/>
        </w:rPr>
        <w:t>claims to be 13 but evidence suggests 16+, then a ful</w:t>
      </w:r>
      <w:r w:rsidR="00323BDE">
        <w:rPr>
          <w:rFonts w:cstheme="minorHAnsi"/>
          <w:i/>
          <w:iCs/>
          <w:sz w:val="24"/>
          <w:szCs w:val="24"/>
        </w:rPr>
        <w:t xml:space="preserve">l age assessment is required to </w:t>
      </w:r>
      <w:r w:rsidRPr="002213F4">
        <w:rPr>
          <w:rFonts w:cstheme="minorHAnsi"/>
          <w:i/>
          <w:iCs/>
          <w:sz w:val="24"/>
          <w:szCs w:val="24"/>
        </w:rPr>
        <w:t xml:space="preserve">determine age and date of birth more accurately </w:t>
      </w:r>
      <w:r w:rsidR="003D1F3E">
        <w:rPr>
          <w:rFonts w:cstheme="minorHAnsi"/>
          <w:i/>
          <w:iCs/>
          <w:sz w:val="24"/>
          <w:szCs w:val="24"/>
        </w:rPr>
        <w:t>to</w:t>
      </w:r>
      <w:r w:rsidRPr="002213F4">
        <w:rPr>
          <w:rFonts w:cstheme="minorHAnsi"/>
          <w:i/>
          <w:iCs/>
          <w:sz w:val="24"/>
          <w:szCs w:val="24"/>
        </w:rPr>
        <w:t xml:space="preserve"> ensure correct provision of services.</w:t>
      </w:r>
    </w:p>
    <w:p w14:paraId="18872578" w14:textId="77777777" w:rsidR="003D1F3E" w:rsidRDefault="003D1F3E" w:rsidP="002213F4">
      <w:pPr>
        <w:autoSpaceDE w:val="0"/>
        <w:autoSpaceDN w:val="0"/>
        <w:adjustRightInd w:val="0"/>
        <w:spacing w:after="0" w:line="240" w:lineRule="auto"/>
        <w:rPr>
          <w:rFonts w:cstheme="minorHAnsi"/>
          <w:i/>
          <w:iCs/>
          <w:sz w:val="24"/>
          <w:szCs w:val="24"/>
        </w:rPr>
      </w:pPr>
    </w:p>
    <w:p w14:paraId="18872579" w14:textId="77777777" w:rsidR="00EC04ED" w:rsidRPr="00EC04ED" w:rsidRDefault="003D1F3E" w:rsidP="002213F4">
      <w:pPr>
        <w:autoSpaceDE w:val="0"/>
        <w:autoSpaceDN w:val="0"/>
        <w:adjustRightInd w:val="0"/>
        <w:spacing w:after="0" w:line="240" w:lineRule="auto"/>
        <w:rPr>
          <w:rFonts w:cstheme="minorHAnsi"/>
          <w:i/>
          <w:sz w:val="24"/>
          <w:szCs w:val="24"/>
        </w:rPr>
      </w:pPr>
      <w:r w:rsidRPr="00EC04ED">
        <w:rPr>
          <w:rFonts w:cstheme="minorHAnsi"/>
          <w:i/>
          <w:sz w:val="24"/>
          <w:szCs w:val="24"/>
        </w:rPr>
        <w:t xml:space="preserve">If </w:t>
      </w:r>
      <w:r w:rsidR="00EC04ED" w:rsidRPr="00EC04ED">
        <w:rPr>
          <w:rFonts w:cstheme="minorHAnsi"/>
          <w:i/>
          <w:sz w:val="24"/>
          <w:szCs w:val="24"/>
        </w:rPr>
        <w:t xml:space="preserve">the person presenting is deemed to be an adult, </w:t>
      </w:r>
      <w:r w:rsidR="002213F4" w:rsidRPr="00EC04ED">
        <w:rPr>
          <w:rFonts w:cstheme="minorHAnsi"/>
          <w:i/>
          <w:sz w:val="24"/>
          <w:szCs w:val="24"/>
        </w:rPr>
        <w:t>ensure</w:t>
      </w:r>
      <w:r w:rsidR="00EC04ED" w:rsidRPr="00EC04ED">
        <w:rPr>
          <w:rFonts w:cstheme="minorHAnsi"/>
          <w:i/>
          <w:sz w:val="24"/>
          <w:szCs w:val="24"/>
        </w:rPr>
        <w:t xml:space="preserve"> the</w:t>
      </w:r>
      <w:r w:rsidR="00CD62FE">
        <w:rPr>
          <w:rFonts w:cstheme="minorHAnsi"/>
          <w:i/>
          <w:sz w:val="24"/>
          <w:szCs w:val="24"/>
        </w:rPr>
        <w:t xml:space="preserve"> ‘Over 25</w:t>
      </w:r>
      <w:r w:rsidR="002213F4" w:rsidRPr="00EC04ED">
        <w:rPr>
          <w:rFonts w:cstheme="minorHAnsi"/>
          <w:i/>
          <w:sz w:val="24"/>
          <w:szCs w:val="24"/>
        </w:rPr>
        <w:t xml:space="preserve"> letter’ has been issued and explained fully to the presenting</w:t>
      </w:r>
      <w:r w:rsidRPr="00EC04ED">
        <w:rPr>
          <w:rFonts w:cstheme="minorHAnsi"/>
          <w:i/>
          <w:iCs/>
          <w:sz w:val="24"/>
          <w:szCs w:val="24"/>
        </w:rPr>
        <w:t xml:space="preserve"> </w:t>
      </w:r>
      <w:r w:rsidR="002213F4" w:rsidRPr="00EC04ED">
        <w:rPr>
          <w:rFonts w:cstheme="minorHAnsi"/>
          <w:i/>
          <w:sz w:val="24"/>
          <w:szCs w:val="24"/>
        </w:rPr>
        <w:t xml:space="preserve">adult and that they sign to acknowledge this. </w:t>
      </w:r>
      <w:r w:rsidR="00CD62FE">
        <w:rPr>
          <w:rFonts w:cstheme="minorHAnsi"/>
          <w:i/>
          <w:sz w:val="24"/>
          <w:szCs w:val="24"/>
        </w:rPr>
        <w:t xml:space="preserve">This should be accompanied by the Information Sharing Proforma. </w:t>
      </w:r>
    </w:p>
    <w:p w14:paraId="1887257A" w14:textId="77777777" w:rsidR="00EC04ED" w:rsidRPr="00EC04ED" w:rsidRDefault="00EC04ED" w:rsidP="002213F4">
      <w:pPr>
        <w:autoSpaceDE w:val="0"/>
        <w:autoSpaceDN w:val="0"/>
        <w:adjustRightInd w:val="0"/>
        <w:spacing w:after="0" w:line="240" w:lineRule="auto"/>
        <w:rPr>
          <w:rFonts w:cstheme="minorHAnsi"/>
          <w:i/>
          <w:sz w:val="24"/>
          <w:szCs w:val="24"/>
        </w:rPr>
      </w:pPr>
    </w:p>
    <w:p w14:paraId="1887257B" w14:textId="77777777" w:rsidR="002213F4" w:rsidRPr="00EC04ED" w:rsidRDefault="002213F4" w:rsidP="002213F4">
      <w:pPr>
        <w:autoSpaceDE w:val="0"/>
        <w:autoSpaceDN w:val="0"/>
        <w:adjustRightInd w:val="0"/>
        <w:spacing w:after="0" w:line="240" w:lineRule="auto"/>
        <w:rPr>
          <w:rFonts w:cstheme="minorHAnsi"/>
          <w:i/>
          <w:iCs/>
          <w:sz w:val="24"/>
          <w:szCs w:val="24"/>
        </w:rPr>
      </w:pPr>
      <w:r w:rsidRPr="00EC04ED">
        <w:rPr>
          <w:rFonts w:cstheme="minorHAnsi"/>
          <w:i/>
          <w:sz w:val="24"/>
          <w:szCs w:val="24"/>
        </w:rPr>
        <w:t xml:space="preserve">Provide </w:t>
      </w:r>
      <w:r w:rsidR="00EC04ED" w:rsidRPr="00EC04ED">
        <w:rPr>
          <w:rFonts w:cstheme="minorHAnsi"/>
          <w:i/>
          <w:sz w:val="24"/>
          <w:szCs w:val="24"/>
        </w:rPr>
        <w:t xml:space="preserve">a </w:t>
      </w:r>
      <w:r w:rsidRPr="00EC04ED">
        <w:rPr>
          <w:rFonts w:cstheme="minorHAnsi"/>
          <w:i/>
          <w:sz w:val="24"/>
          <w:szCs w:val="24"/>
        </w:rPr>
        <w:t>copy to Police/Immigration as</w:t>
      </w:r>
      <w:r w:rsidR="003D1F3E" w:rsidRPr="00EC04ED">
        <w:rPr>
          <w:rFonts w:cstheme="minorHAnsi"/>
          <w:i/>
          <w:iCs/>
          <w:sz w:val="24"/>
          <w:szCs w:val="24"/>
        </w:rPr>
        <w:t xml:space="preserve"> </w:t>
      </w:r>
      <w:r w:rsidR="003D1F3E" w:rsidRPr="00EC04ED">
        <w:rPr>
          <w:rFonts w:cstheme="minorHAnsi"/>
          <w:i/>
          <w:sz w:val="24"/>
          <w:szCs w:val="24"/>
        </w:rPr>
        <w:t xml:space="preserve">necessary and </w:t>
      </w:r>
      <w:r w:rsidRPr="00EC04ED">
        <w:rPr>
          <w:rFonts w:cstheme="minorHAnsi"/>
          <w:i/>
          <w:sz w:val="24"/>
          <w:szCs w:val="24"/>
        </w:rPr>
        <w:t xml:space="preserve">retain copy for </w:t>
      </w:r>
      <w:r w:rsidR="00EC04ED" w:rsidRPr="00EC04ED">
        <w:rPr>
          <w:rFonts w:cstheme="minorHAnsi"/>
          <w:b/>
          <w:bCs/>
          <w:i/>
          <w:iCs/>
          <w:sz w:val="24"/>
          <w:szCs w:val="24"/>
        </w:rPr>
        <w:t>Leeds CSWS</w:t>
      </w:r>
      <w:r w:rsidRPr="00EC04ED">
        <w:rPr>
          <w:rFonts w:cstheme="minorHAnsi"/>
          <w:b/>
          <w:bCs/>
          <w:i/>
          <w:iCs/>
          <w:sz w:val="24"/>
          <w:szCs w:val="24"/>
        </w:rPr>
        <w:t xml:space="preserve"> </w:t>
      </w:r>
      <w:r w:rsidRPr="00EC04ED">
        <w:rPr>
          <w:rFonts w:cstheme="minorHAnsi"/>
          <w:i/>
          <w:sz w:val="24"/>
          <w:szCs w:val="24"/>
        </w:rPr>
        <w:t>records.</w:t>
      </w:r>
    </w:p>
    <w:p w14:paraId="1887257C" w14:textId="77777777" w:rsidR="003D1F3E" w:rsidRDefault="003D1F3E" w:rsidP="002213F4">
      <w:pPr>
        <w:autoSpaceDE w:val="0"/>
        <w:autoSpaceDN w:val="0"/>
        <w:adjustRightInd w:val="0"/>
        <w:spacing w:after="0" w:line="240" w:lineRule="auto"/>
        <w:rPr>
          <w:rFonts w:cstheme="minorHAnsi"/>
          <w:sz w:val="24"/>
          <w:szCs w:val="24"/>
        </w:rPr>
      </w:pPr>
    </w:p>
    <w:p w14:paraId="1887257D" w14:textId="77777777" w:rsidR="002213F4" w:rsidRPr="002213F4" w:rsidRDefault="002213F4" w:rsidP="002213F4">
      <w:pPr>
        <w:autoSpaceDE w:val="0"/>
        <w:autoSpaceDN w:val="0"/>
        <w:adjustRightInd w:val="0"/>
        <w:spacing w:after="0" w:line="240" w:lineRule="auto"/>
        <w:rPr>
          <w:rFonts w:cstheme="minorHAnsi"/>
          <w:sz w:val="24"/>
          <w:szCs w:val="24"/>
        </w:rPr>
      </w:pPr>
    </w:p>
    <w:p w14:paraId="1887257E" w14:textId="77777777" w:rsidR="002213F4" w:rsidRPr="002213F4" w:rsidRDefault="002213F4" w:rsidP="002213F4">
      <w:pPr>
        <w:autoSpaceDE w:val="0"/>
        <w:autoSpaceDN w:val="0"/>
        <w:adjustRightInd w:val="0"/>
        <w:spacing w:after="0" w:line="240" w:lineRule="auto"/>
        <w:rPr>
          <w:rFonts w:cstheme="minorHAnsi"/>
          <w:sz w:val="24"/>
          <w:szCs w:val="24"/>
        </w:rPr>
      </w:pPr>
      <w:r w:rsidRPr="002213F4">
        <w:rPr>
          <w:rFonts w:cstheme="minorHAnsi"/>
          <w:i/>
          <w:iCs/>
          <w:sz w:val="24"/>
          <w:szCs w:val="24"/>
        </w:rPr>
        <w:t xml:space="preserve">Signed: ________________________ </w:t>
      </w:r>
      <w:r w:rsidRPr="002213F4">
        <w:rPr>
          <w:rFonts w:cstheme="minorHAnsi"/>
          <w:sz w:val="24"/>
          <w:szCs w:val="24"/>
        </w:rPr>
        <w:t>Print Name: __________________________</w:t>
      </w:r>
    </w:p>
    <w:p w14:paraId="1887257F" w14:textId="77777777" w:rsidR="00EC04ED" w:rsidRDefault="00EC04ED" w:rsidP="002213F4">
      <w:pPr>
        <w:autoSpaceDE w:val="0"/>
        <w:autoSpaceDN w:val="0"/>
        <w:adjustRightInd w:val="0"/>
        <w:spacing w:after="0" w:line="240" w:lineRule="auto"/>
        <w:rPr>
          <w:rFonts w:cstheme="minorHAnsi"/>
          <w:i/>
          <w:iCs/>
          <w:sz w:val="24"/>
          <w:szCs w:val="24"/>
        </w:rPr>
      </w:pPr>
    </w:p>
    <w:p w14:paraId="18872580" w14:textId="77777777" w:rsidR="002213F4" w:rsidRPr="002213F4" w:rsidRDefault="002213F4" w:rsidP="002213F4">
      <w:pPr>
        <w:autoSpaceDE w:val="0"/>
        <w:autoSpaceDN w:val="0"/>
        <w:adjustRightInd w:val="0"/>
        <w:spacing w:after="0" w:line="240" w:lineRule="auto"/>
        <w:rPr>
          <w:rFonts w:cstheme="minorHAnsi"/>
          <w:sz w:val="24"/>
          <w:szCs w:val="24"/>
        </w:rPr>
      </w:pPr>
      <w:r w:rsidRPr="002213F4">
        <w:rPr>
          <w:rFonts w:cstheme="minorHAnsi"/>
          <w:i/>
          <w:iCs/>
          <w:sz w:val="24"/>
          <w:szCs w:val="24"/>
        </w:rPr>
        <w:t xml:space="preserve">Signed: ________________________ </w:t>
      </w:r>
      <w:r w:rsidRPr="002213F4">
        <w:rPr>
          <w:rFonts w:cstheme="minorHAnsi"/>
          <w:sz w:val="24"/>
          <w:szCs w:val="24"/>
        </w:rPr>
        <w:t>Print Name: ___________________________</w:t>
      </w:r>
    </w:p>
    <w:p w14:paraId="18872581" w14:textId="77777777" w:rsidR="00EC04ED" w:rsidRDefault="00EC04ED" w:rsidP="002213F4">
      <w:pPr>
        <w:rPr>
          <w:rFonts w:cstheme="minorHAnsi"/>
          <w:sz w:val="24"/>
          <w:szCs w:val="24"/>
        </w:rPr>
      </w:pPr>
    </w:p>
    <w:p w14:paraId="18872582" w14:textId="77777777" w:rsidR="00EC04ED" w:rsidRDefault="00EC04ED" w:rsidP="002213F4">
      <w:pPr>
        <w:rPr>
          <w:rFonts w:cstheme="minorHAnsi"/>
          <w:sz w:val="24"/>
          <w:szCs w:val="24"/>
        </w:rPr>
      </w:pPr>
    </w:p>
    <w:p w14:paraId="18872583" w14:textId="3C1640C1" w:rsidR="002213F4" w:rsidRDefault="002213F4" w:rsidP="002213F4">
      <w:pPr>
        <w:rPr>
          <w:rFonts w:cstheme="minorHAnsi"/>
          <w:sz w:val="24"/>
          <w:szCs w:val="24"/>
        </w:rPr>
      </w:pPr>
      <w:r w:rsidRPr="002213F4">
        <w:rPr>
          <w:rFonts w:cstheme="minorHAnsi"/>
          <w:sz w:val="24"/>
          <w:szCs w:val="24"/>
        </w:rPr>
        <w:t>DATE:</w:t>
      </w:r>
    </w:p>
    <w:p w14:paraId="3CBF1068" w14:textId="08E53150" w:rsidR="00E75EB8" w:rsidRDefault="00E75EB8" w:rsidP="002213F4">
      <w:pPr>
        <w:rPr>
          <w:rFonts w:cstheme="minorHAnsi"/>
          <w:sz w:val="24"/>
          <w:szCs w:val="24"/>
        </w:rPr>
      </w:pPr>
    </w:p>
    <w:p w14:paraId="5BA18122" w14:textId="5DE3E298" w:rsidR="00E75EB8" w:rsidRDefault="00E75EB8" w:rsidP="002213F4">
      <w:pPr>
        <w:rPr>
          <w:rFonts w:cstheme="minorHAnsi"/>
          <w:sz w:val="24"/>
          <w:szCs w:val="24"/>
        </w:rPr>
      </w:pPr>
    </w:p>
    <w:p w14:paraId="0A78DAFB" w14:textId="59758907" w:rsidR="00E75EB8" w:rsidRDefault="00E75EB8" w:rsidP="002213F4">
      <w:pPr>
        <w:rPr>
          <w:rFonts w:cstheme="minorHAnsi"/>
          <w:sz w:val="24"/>
          <w:szCs w:val="24"/>
        </w:rPr>
      </w:pPr>
    </w:p>
    <w:tbl>
      <w:tblPr>
        <w:tblW w:w="9204" w:type="dxa"/>
        <w:tblLook w:val="04A0" w:firstRow="1" w:lastRow="0" w:firstColumn="1" w:lastColumn="0" w:noHBand="0" w:noVBand="1"/>
      </w:tblPr>
      <w:tblGrid>
        <w:gridCol w:w="2555"/>
        <w:gridCol w:w="6649"/>
      </w:tblGrid>
      <w:tr w:rsidR="00E75EB8" w:rsidRPr="00E75EB8" w14:paraId="084F869C" w14:textId="77777777" w:rsidTr="00E75EB8">
        <w:trPr>
          <w:trHeight w:val="300"/>
        </w:trPr>
        <w:tc>
          <w:tcPr>
            <w:tcW w:w="2555" w:type="dxa"/>
            <w:tcBorders>
              <w:top w:val="single" w:sz="8" w:space="0" w:color="auto"/>
              <w:left w:val="single" w:sz="8" w:space="0" w:color="auto"/>
              <w:bottom w:val="single" w:sz="8" w:space="0" w:color="auto"/>
              <w:right w:val="nil"/>
            </w:tcBorders>
            <w:shd w:val="clear" w:color="auto" w:fill="auto"/>
            <w:vAlign w:val="center"/>
            <w:hideMark/>
          </w:tcPr>
          <w:p w14:paraId="30BA3198" w14:textId="77777777" w:rsidR="00E75EB8" w:rsidRPr="00E75EB8" w:rsidRDefault="00E75EB8" w:rsidP="00E75EB8">
            <w:pPr>
              <w:spacing w:after="0" w:line="240" w:lineRule="auto"/>
              <w:rPr>
                <w:rFonts w:ascii="Calibri" w:eastAsia="Times New Roman" w:hAnsi="Calibri" w:cs="Calibri"/>
                <w:b/>
                <w:bCs/>
                <w:color w:val="000000"/>
                <w:lang w:eastAsia="en-GB"/>
              </w:rPr>
            </w:pPr>
            <w:r w:rsidRPr="00E75EB8">
              <w:rPr>
                <w:rFonts w:ascii="Calibri" w:eastAsia="Times New Roman" w:hAnsi="Calibri" w:cs="Calibri"/>
                <w:b/>
                <w:bCs/>
                <w:color w:val="000000"/>
                <w:lang w:eastAsia="en-GB"/>
              </w:rPr>
              <w:t>About the Document</w:t>
            </w:r>
          </w:p>
        </w:tc>
        <w:tc>
          <w:tcPr>
            <w:tcW w:w="6649" w:type="dxa"/>
            <w:tcBorders>
              <w:top w:val="single" w:sz="8" w:space="0" w:color="auto"/>
              <w:left w:val="nil"/>
              <w:bottom w:val="single" w:sz="8" w:space="0" w:color="auto"/>
              <w:right w:val="single" w:sz="8" w:space="0" w:color="auto"/>
            </w:tcBorders>
            <w:shd w:val="clear" w:color="auto" w:fill="auto"/>
            <w:noWrap/>
            <w:vAlign w:val="center"/>
            <w:hideMark/>
          </w:tcPr>
          <w:p w14:paraId="720D6E5B" w14:textId="77777777" w:rsidR="00E75EB8" w:rsidRPr="00E75EB8" w:rsidRDefault="00E75EB8" w:rsidP="00E75EB8">
            <w:pPr>
              <w:spacing w:after="0" w:line="240" w:lineRule="auto"/>
              <w:rPr>
                <w:rFonts w:ascii="Calibri" w:eastAsia="Times New Roman" w:hAnsi="Calibri" w:cs="Calibri"/>
                <w:b/>
                <w:bCs/>
                <w:color w:val="000000"/>
                <w:lang w:eastAsia="en-GB"/>
              </w:rPr>
            </w:pPr>
            <w:r w:rsidRPr="00E75EB8">
              <w:rPr>
                <w:rFonts w:ascii="Calibri" w:eastAsia="Times New Roman" w:hAnsi="Calibri" w:cs="Calibri"/>
                <w:b/>
                <w:bCs/>
                <w:color w:val="000000"/>
                <w:lang w:eastAsia="en-GB"/>
              </w:rPr>
              <w:t> </w:t>
            </w:r>
          </w:p>
        </w:tc>
      </w:tr>
      <w:tr w:rsidR="00E75EB8" w:rsidRPr="00E75EB8" w14:paraId="4D03635A" w14:textId="77777777" w:rsidTr="00E75EB8">
        <w:trPr>
          <w:trHeight w:val="1460"/>
        </w:trPr>
        <w:tc>
          <w:tcPr>
            <w:tcW w:w="2555" w:type="dxa"/>
            <w:tcBorders>
              <w:top w:val="nil"/>
              <w:left w:val="single" w:sz="8" w:space="0" w:color="auto"/>
              <w:bottom w:val="single" w:sz="8" w:space="0" w:color="auto"/>
              <w:right w:val="single" w:sz="8" w:space="0" w:color="auto"/>
            </w:tcBorders>
            <w:shd w:val="clear" w:color="auto" w:fill="auto"/>
            <w:vAlign w:val="center"/>
            <w:hideMark/>
          </w:tcPr>
          <w:p w14:paraId="6DEBB15C" w14:textId="77777777" w:rsidR="00E75EB8" w:rsidRPr="00E75EB8" w:rsidRDefault="00E75EB8" w:rsidP="00E75EB8">
            <w:pPr>
              <w:spacing w:after="0" w:line="240" w:lineRule="auto"/>
              <w:rPr>
                <w:rFonts w:ascii="Calibri" w:eastAsia="Times New Roman" w:hAnsi="Calibri" w:cs="Calibri"/>
                <w:color w:val="000000"/>
                <w:lang w:eastAsia="en-GB"/>
              </w:rPr>
            </w:pPr>
            <w:r w:rsidRPr="00E75EB8">
              <w:rPr>
                <w:rFonts w:ascii="Calibri" w:eastAsia="Times New Roman" w:hAnsi="Calibri" w:cs="Calibri"/>
                <w:color w:val="000000"/>
                <w:lang w:eastAsia="en-GB"/>
              </w:rPr>
              <w:t>Title</w:t>
            </w:r>
          </w:p>
        </w:tc>
        <w:tc>
          <w:tcPr>
            <w:tcW w:w="6649" w:type="dxa"/>
            <w:tcBorders>
              <w:top w:val="nil"/>
              <w:left w:val="nil"/>
              <w:bottom w:val="single" w:sz="8" w:space="0" w:color="auto"/>
              <w:right w:val="single" w:sz="8" w:space="0" w:color="auto"/>
            </w:tcBorders>
            <w:shd w:val="clear" w:color="auto" w:fill="auto"/>
            <w:vAlign w:val="center"/>
            <w:hideMark/>
          </w:tcPr>
          <w:p w14:paraId="06001A73" w14:textId="0FD17437" w:rsidR="00E75EB8" w:rsidRPr="00E75EB8" w:rsidRDefault="00E75EB8" w:rsidP="00E75EB8">
            <w:r w:rsidRPr="00E75EB8">
              <w:rPr>
                <w:rFonts w:ascii="Calibri" w:eastAsia="Times New Roman" w:hAnsi="Calibri" w:cs="Calibri"/>
                <w:color w:val="000000"/>
                <w:lang w:eastAsia="en-GB"/>
              </w:rPr>
              <w:t>‘</w:t>
            </w:r>
            <w:r w:rsidRPr="00E75EB8">
              <w:t>Brief Enquiry / Indicative Assessment in relation to Age’</w:t>
            </w:r>
          </w:p>
        </w:tc>
      </w:tr>
      <w:tr w:rsidR="00E75EB8" w:rsidRPr="00E75EB8" w14:paraId="0C24AF8D" w14:textId="77777777" w:rsidTr="00E75EB8">
        <w:trPr>
          <w:trHeight w:val="590"/>
        </w:trPr>
        <w:tc>
          <w:tcPr>
            <w:tcW w:w="2555" w:type="dxa"/>
            <w:tcBorders>
              <w:top w:val="nil"/>
              <w:left w:val="single" w:sz="8" w:space="0" w:color="auto"/>
              <w:bottom w:val="single" w:sz="8" w:space="0" w:color="auto"/>
              <w:right w:val="single" w:sz="8" w:space="0" w:color="auto"/>
            </w:tcBorders>
            <w:shd w:val="clear" w:color="auto" w:fill="auto"/>
            <w:vAlign w:val="center"/>
            <w:hideMark/>
          </w:tcPr>
          <w:p w14:paraId="160748AB" w14:textId="77777777" w:rsidR="00E75EB8" w:rsidRPr="00E75EB8" w:rsidRDefault="00E75EB8" w:rsidP="00E75EB8">
            <w:pPr>
              <w:spacing w:after="0" w:line="240" w:lineRule="auto"/>
              <w:rPr>
                <w:rFonts w:ascii="Calibri" w:eastAsia="Times New Roman" w:hAnsi="Calibri" w:cs="Calibri"/>
                <w:color w:val="000000"/>
                <w:lang w:eastAsia="en-GB"/>
              </w:rPr>
            </w:pPr>
            <w:r w:rsidRPr="00E75EB8">
              <w:rPr>
                <w:rFonts w:ascii="Calibri" w:eastAsia="Times New Roman" w:hAnsi="Calibri" w:cs="Calibri"/>
                <w:color w:val="000000"/>
                <w:lang w:eastAsia="en-GB"/>
              </w:rPr>
              <w:t>Purpose</w:t>
            </w:r>
          </w:p>
        </w:tc>
        <w:tc>
          <w:tcPr>
            <w:tcW w:w="6649" w:type="dxa"/>
            <w:tcBorders>
              <w:top w:val="nil"/>
              <w:left w:val="nil"/>
              <w:bottom w:val="single" w:sz="8" w:space="0" w:color="auto"/>
              <w:right w:val="single" w:sz="8" w:space="0" w:color="auto"/>
            </w:tcBorders>
            <w:shd w:val="clear" w:color="auto" w:fill="auto"/>
            <w:vAlign w:val="center"/>
            <w:hideMark/>
          </w:tcPr>
          <w:p w14:paraId="307B7AD9" w14:textId="1D81D85D" w:rsidR="00E75EB8" w:rsidRPr="00E75EB8" w:rsidRDefault="00E75EB8" w:rsidP="00E75EB8">
            <w:pPr>
              <w:spacing w:after="0" w:line="240" w:lineRule="auto"/>
              <w:rPr>
                <w:rFonts w:ascii="Calibri" w:eastAsia="Times New Roman" w:hAnsi="Calibri" w:cs="Calibri"/>
                <w:color w:val="202124"/>
                <w:lang w:eastAsia="en-GB"/>
              </w:rPr>
            </w:pPr>
            <w:r w:rsidRPr="00E75EB8">
              <w:rPr>
                <w:rFonts w:ascii="Calibri" w:eastAsia="Times New Roman" w:hAnsi="Calibri" w:cs="Calibri"/>
                <w:color w:val="202124"/>
                <w:lang w:eastAsia="en-GB"/>
              </w:rPr>
              <w:t xml:space="preserve">The purpose of this document is for assessors to </w:t>
            </w:r>
            <w:r w:rsidRPr="00E75EB8">
              <w:rPr>
                <w:rFonts w:cstheme="minorHAnsi"/>
              </w:rPr>
              <w:t>complete where they are determining whether a decision can be made about a person’s age based on their presentation within a brief enquiry or whether a full age assessment is required.</w:t>
            </w:r>
          </w:p>
        </w:tc>
      </w:tr>
      <w:tr w:rsidR="00E75EB8" w:rsidRPr="00E75EB8" w14:paraId="39365C12" w14:textId="77777777" w:rsidTr="00E75EB8">
        <w:trPr>
          <w:trHeight w:val="300"/>
        </w:trPr>
        <w:tc>
          <w:tcPr>
            <w:tcW w:w="2555" w:type="dxa"/>
            <w:tcBorders>
              <w:top w:val="nil"/>
              <w:left w:val="single" w:sz="8" w:space="0" w:color="auto"/>
              <w:bottom w:val="single" w:sz="8" w:space="0" w:color="auto"/>
              <w:right w:val="single" w:sz="8" w:space="0" w:color="auto"/>
            </w:tcBorders>
            <w:shd w:val="clear" w:color="auto" w:fill="auto"/>
            <w:vAlign w:val="center"/>
            <w:hideMark/>
          </w:tcPr>
          <w:p w14:paraId="766F6A18" w14:textId="77777777" w:rsidR="00E75EB8" w:rsidRPr="00E75EB8" w:rsidRDefault="00E75EB8" w:rsidP="00E75EB8">
            <w:pPr>
              <w:spacing w:after="0" w:line="240" w:lineRule="auto"/>
              <w:rPr>
                <w:rFonts w:ascii="Calibri" w:eastAsia="Times New Roman" w:hAnsi="Calibri" w:cs="Calibri"/>
                <w:color w:val="000000"/>
                <w:lang w:eastAsia="en-GB"/>
              </w:rPr>
            </w:pPr>
            <w:r w:rsidRPr="00E75EB8">
              <w:rPr>
                <w:rFonts w:ascii="Calibri" w:eastAsia="Times New Roman" w:hAnsi="Calibri" w:cs="Calibri"/>
                <w:color w:val="000000"/>
                <w:lang w:eastAsia="en-GB"/>
              </w:rPr>
              <w:t>Replaces</w:t>
            </w:r>
          </w:p>
        </w:tc>
        <w:tc>
          <w:tcPr>
            <w:tcW w:w="6649" w:type="dxa"/>
            <w:tcBorders>
              <w:top w:val="nil"/>
              <w:left w:val="nil"/>
              <w:bottom w:val="single" w:sz="8" w:space="0" w:color="auto"/>
              <w:right w:val="single" w:sz="8" w:space="0" w:color="auto"/>
            </w:tcBorders>
            <w:shd w:val="clear" w:color="auto" w:fill="auto"/>
            <w:noWrap/>
            <w:vAlign w:val="center"/>
            <w:hideMark/>
          </w:tcPr>
          <w:p w14:paraId="2B460B90" w14:textId="77777777" w:rsidR="00E75EB8" w:rsidRPr="00E75EB8" w:rsidRDefault="00E75EB8" w:rsidP="00E75EB8">
            <w:pPr>
              <w:spacing w:after="0" w:line="240" w:lineRule="auto"/>
              <w:rPr>
                <w:rFonts w:ascii="Calibri" w:eastAsia="Times New Roman" w:hAnsi="Calibri" w:cs="Calibri"/>
                <w:color w:val="000000"/>
                <w:lang w:eastAsia="en-GB"/>
              </w:rPr>
            </w:pPr>
            <w:r w:rsidRPr="00E75EB8">
              <w:rPr>
                <w:rFonts w:ascii="Calibri" w:eastAsia="Times New Roman" w:hAnsi="Calibri" w:cs="Calibri"/>
                <w:color w:val="000000"/>
                <w:lang w:eastAsia="en-GB"/>
              </w:rPr>
              <w:t> N/A</w:t>
            </w:r>
          </w:p>
        </w:tc>
      </w:tr>
      <w:tr w:rsidR="00E75EB8" w:rsidRPr="00E75EB8" w14:paraId="54B16735" w14:textId="77777777" w:rsidTr="00E75EB8">
        <w:trPr>
          <w:trHeight w:val="300"/>
        </w:trPr>
        <w:tc>
          <w:tcPr>
            <w:tcW w:w="2555" w:type="dxa"/>
            <w:tcBorders>
              <w:top w:val="nil"/>
              <w:left w:val="single" w:sz="8" w:space="0" w:color="auto"/>
              <w:bottom w:val="single" w:sz="8" w:space="0" w:color="auto"/>
              <w:right w:val="single" w:sz="8" w:space="0" w:color="auto"/>
            </w:tcBorders>
            <w:shd w:val="clear" w:color="auto" w:fill="auto"/>
            <w:vAlign w:val="center"/>
            <w:hideMark/>
          </w:tcPr>
          <w:p w14:paraId="7576E053" w14:textId="77777777" w:rsidR="00E75EB8" w:rsidRPr="00E75EB8" w:rsidRDefault="00E75EB8" w:rsidP="00E75EB8">
            <w:pPr>
              <w:spacing w:after="0" w:line="240" w:lineRule="auto"/>
              <w:rPr>
                <w:rFonts w:ascii="Calibri" w:eastAsia="Times New Roman" w:hAnsi="Calibri" w:cs="Calibri"/>
                <w:color w:val="000000"/>
                <w:lang w:eastAsia="en-GB"/>
              </w:rPr>
            </w:pPr>
            <w:r w:rsidRPr="00E75EB8">
              <w:rPr>
                <w:rFonts w:ascii="Calibri" w:eastAsia="Times New Roman" w:hAnsi="Calibri" w:cs="Calibri"/>
                <w:color w:val="000000"/>
                <w:lang w:eastAsia="en-GB"/>
              </w:rPr>
              <w:t>Author and Role</w:t>
            </w:r>
          </w:p>
        </w:tc>
        <w:tc>
          <w:tcPr>
            <w:tcW w:w="6649" w:type="dxa"/>
            <w:tcBorders>
              <w:top w:val="nil"/>
              <w:left w:val="nil"/>
              <w:bottom w:val="single" w:sz="8" w:space="0" w:color="auto"/>
              <w:right w:val="single" w:sz="8" w:space="0" w:color="auto"/>
            </w:tcBorders>
            <w:shd w:val="clear" w:color="auto" w:fill="auto"/>
            <w:noWrap/>
            <w:vAlign w:val="center"/>
          </w:tcPr>
          <w:p w14:paraId="6C88BC6C" w14:textId="209BDDB9" w:rsidR="00E75EB8" w:rsidRPr="00E75EB8" w:rsidRDefault="00E75EB8" w:rsidP="00E75EB8">
            <w:pPr>
              <w:spacing w:after="0" w:line="240" w:lineRule="auto"/>
              <w:rPr>
                <w:rFonts w:ascii="Calibri" w:eastAsia="Times New Roman" w:hAnsi="Calibri" w:cs="Calibri"/>
                <w:color w:val="000000"/>
                <w:lang w:eastAsia="en-GB"/>
              </w:rPr>
            </w:pPr>
          </w:p>
        </w:tc>
      </w:tr>
      <w:tr w:rsidR="00E75EB8" w:rsidRPr="00E75EB8" w14:paraId="172DF7EF" w14:textId="77777777" w:rsidTr="00E75EB8">
        <w:trPr>
          <w:trHeight w:val="300"/>
        </w:trPr>
        <w:tc>
          <w:tcPr>
            <w:tcW w:w="2555" w:type="dxa"/>
            <w:tcBorders>
              <w:top w:val="nil"/>
              <w:left w:val="single" w:sz="8" w:space="0" w:color="auto"/>
              <w:bottom w:val="single" w:sz="8" w:space="0" w:color="auto"/>
              <w:right w:val="single" w:sz="8" w:space="0" w:color="auto"/>
            </w:tcBorders>
            <w:shd w:val="clear" w:color="auto" w:fill="auto"/>
            <w:vAlign w:val="center"/>
            <w:hideMark/>
          </w:tcPr>
          <w:p w14:paraId="34D12C5A" w14:textId="77777777" w:rsidR="00E75EB8" w:rsidRPr="00E75EB8" w:rsidRDefault="00E75EB8" w:rsidP="00E75EB8">
            <w:pPr>
              <w:spacing w:after="0" w:line="240" w:lineRule="auto"/>
              <w:rPr>
                <w:rFonts w:ascii="Calibri" w:eastAsia="Times New Roman" w:hAnsi="Calibri" w:cs="Calibri"/>
                <w:color w:val="000000"/>
                <w:lang w:eastAsia="en-GB"/>
              </w:rPr>
            </w:pPr>
            <w:r w:rsidRPr="00E75EB8">
              <w:rPr>
                <w:rFonts w:ascii="Calibri" w:eastAsia="Times New Roman" w:hAnsi="Calibri" w:cs="Calibri"/>
                <w:color w:val="000000"/>
                <w:lang w:eastAsia="en-GB"/>
              </w:rPr>
              <w:t>Owner and Role</w:t>
            </w:r>
          </w:p>
        </w:tc>
        <w:tc>
          <w:tcPr>
            <w:tcW w:w="6649" w:type="dxa"/>
            <w:tcBorders>
              <w:top w:val="nil"/>
              <w:left w:val="nil"/>
              <w:bottom w:val="single" w:sz="8" w:space="0" w:color="auto"/>
              <w:right w:val="single" w:sz="8" w:space="0" w:color="auto"/>
            </w:tcBorders>
            <w:shd w:val="clear" w:color="auto" w:fill="auto"/>
            <w:noWrap/>
            <w:vAlign w:val="center"/>
          </w:tcPr>
          <w:p w14:paraId="579F5934" w14:textId="1695C366" w:rsidR="00E75EB8" w:rsidRPr="00E75EB8" w:rsidRDefault="00E75EB8" w:rsidP="00E75EB8">
            <w:pPr>
              <w:spacing w:after="0" w:line="240" w:lineRule="auto"/>
              <w:rPr>
                <w:rFonts w:ascii="Calibri" w:eastAsia="Times New Roman" w:hAnsi="Calibri" w:cs="Calibri"/>
                <w:color w:val="000000"/>
                <w:lang w:eastAsia="en-GB"/>
              </w:rPr>
            </w:pPr>
          </w:p>
        </w:tc>
      </w:tr>
      <w:tr w:rsidR="00E75EB8" w:rsidRPr="00E75EB8" w14:paraId="7F26AF62" w14:textId="77777777" w:rsidTr="00E75EB8">
        <w:trPr>
          <w:trHeight w:val="300"/>
        </w:trPr>
        <w:tc>
          <w:tcPr>
            <w:tcW w:w="2555" w:type="dxa"/>
            <w:tcBorders>
              <w:top w:val="nil"/>
              <w:left w:val="single" w:sz="8" w:space="0" w:color="auto"/>
              <w:bottom w:val="single" w:sz="8" w:space="0" w:color="auto"/>
              <w:right w:val="single" w:sz="8" w:space="0" w:color="auto"/>
            </w:tcBorders>
            <w:shd w:val="clear" w:color="auto" w:fill="auto"/>
            <w:vAlign w:val="center"/>
            <w:hideMark/>
          </w:tcPr>
          <w:p w14:paraId="598D4FB5" w14:textId="77777777" w:rsidR="00E75EB8" w:rsidRPr="00E75EB8" w:rsidRDefault="00E75EB8" w:rsidP="00E75EB8">
            <w:pPr>
              <w:spacing w:after="0" w:line="240" w:lineRule="auto"/>
              <w:rPr>
                <w:rFonts w:ascii="Calibri" w:eastAsia="Times New Roman" w:hAnsi="Calibri" w:cs="Calibri"/>
                <w:color w:val="000000"/>
                <w:lang w:eastAsia="en-GB"/>
              </w:rPr>
            </w:pPr>
            <w:r w:rsidRPr="00E75EB8">
              <w:rPr>
                <w:rFonts w:ascii="Calibri" w:eastAsia="Times New Roman" w:hAnsi="Calibri" w:cs="Calibri"/>
                <w:color w:val="000000"/>
                <w:lang w:eastAsia="en-GB"/>
              </w:rPr>
              <w:t xml:space="preserve">Approved by </w:t>
            </w:r>
          </w:p>
        </w:tc>
        <w:tc>
          <w:tcPr>
            <w:tcW w:w="6649" w:type="dxa"/>
            <w:tcBorders>
              <w:top w:val="nil"/>
              <w:left w:val="nil"/>
              <w:bottom w:val="single" w:sz="8" w:space="0" w:color="auto"/>
              <w:right w:val="single" w:sz="8" w:space="0" w:color="auto"/>
            </w:tcBorders>
            <w:shd w:val="clear" w:color="auto" w:fill="auto"/>
            <w:noWrap/>
            <w:vAlign w:val="center"/>
          </w:tcPr>
          <w:p w14:paraId="1D37C253" w14:textId="76F8D59F" w:rsidR="00E75EB8" w:rsidRPr="00E75EB8" w:rsidRDefault="00E75EB8" w:rsidP="00E75EB8">
            <w:pPr>
              <w:spacing w:after="0" w:line="240" w:lineRule="auto"/>
              <w:rPr>
                <w:rFonts w:ascii="Calibri" w:eastAsia="Times New Roman" w:hAnsi="Calibri" w:cs="Calibri"/>
                <w:color w:val="000000"/>
                <w:lang w:eastAsia="en-GB"/>
              </w:rPr>
            </w:pPr>
            <w:r w:rsidRPr="00E75EB8">
              <w:rPr>
                <w:rFonts w:ascii="Calibri" w:eastAsia="Times New Roman" w:hAnsi="Calibri" w:cs="Calibri"/>
                <w:color w:val="000000"/>
                <w:lang w:eastAsia="en-GB"/>
              </w:rPr>
              <w:t>Jackie Goodwin</w:t>
            </w:r>
            <w:r>
              <w:rPr>
                <w:rFonts w:ascii="Calibri" w:eastAsia="Times New Roman" w:hAnsi="Calibri" w:cs="Calibri"/>
                <w:color w:val="000000"/>
                <w:lang w:eastAsia="en-GB"/>
              </w:rPr>
              <w:t xml:space="preserve"> (</w:t>
            </w:r>
            <w:r w:rsidRPr="00E75EB8">
              <w:rPr>
                <w:rFonts w:ascii="Calibri" w:eastAsia="Times New Roman" w:hAnsi="Calibri" w:cs="Calibri"/>
                <w:color w:val="000000"/>
                <w:lang w:eastAsia="en-GB"/>
              </w:rPr>
              <w:t>Service Delivery Manager</w:t>
            </w:r>
            <w:r>
              <w:rPr>
                <w:rFonts w:ascii="Calibri" w:eastAsia="Times New Roman" w:hAnsi="Calibri" w:cs="Calibri"/>
                <w:color w:val="000000"/>
                <w:lang w:eastAsia="en-GB"/>
              </w:rPr>
              <w:t>,</w:t>
            </w:r>
            <w:r w:rsidRPr="00E75EB8">
              <w:rPr>
                <w:rFonts w:ascii="Calibri" w:eastAsia="Times New Roman" w:hAnsi="Calibri" w:cs="Calibri"/>
                <w:color w:val="000000"/>
                <w:lang w:eastAsia="en-GB"/>
              </w:rPr>
              <w:t xml:space="preserve"> Child Looked After Service</w:t>
            </w:r>
            <w:r>
              <w:rPr>
                <w:rFonts w:ascii="Calibri" w:eastAsia="Times New Roman" w:hAnsi="Calibri" w:cs="Calibri"/>
                <w:color w:val="000000"/>
                <w:lang w:eastAsia="en-GB"/>
              </w:rPr>
              <w:t>)</w:t>
            </w:r>
          </w:p>
        </w:tc>
      </w:tr>
      <w:tr w:rsidR="00E75EB8" w:rsidRPr="00E75EB8" w14:paraId="027037AD" w14:textId="77777777" w:rsidTr="00E75EB8">
        <w:trPr>
          <w:trHeight w:val="340"/>
        </w:trPr>
        <w:tc>
          <w:tcPr>
            <w:tcW w:w="2555" w:type="dxa"/>
            <w:tcBorders>
              <w:top w:val="nil"/>
              <w:left w:val="single" w:sz="8" w:space="0" w:color="auto"/>
              <w:bottom w:val="single" w:sz="8" w:space="0" w:color="auto"/>
              <w:right w:val="single" w:sz="8" w:space="0" w:color="auto"/>
            </w:tcBorders>
            <w:shd w:val="clear" w:color="auto" w:fill="auto"/>
            <w:vAlign w:val="center"/>
            <w:hideMark/>
          </w:tcPr>
          <w:p w14:paraId="0A233C83" w14:textId="77777777" w:rsidR="00E75EB8" w:rsidRPr="00E75EB8" w:rsidRDefault="00E75EB8" w:rsidP="00E75EB8">
            <w:pPr>
              <w:spacing w:after="0" w:line="240" w:lineRule="auto"/>
              <w:rPr>
                <w:rFonts w:ascii="Calibri" w:eastAsia="Times New Roman" w:hAnsi="Calibri" w:cs="Calibri"/>
                <w:color w:val="000000"/>
                <w:lang w:eastAsia="en-GB"/>
              </w:rPr>
            </w:pPr>
            <w:r w:rsidRPr="00E75EB8">
              <w:rPr>
                <w:rFonts w:ascii="Calibri" w:eastAsia="Times New Roman" w:hAnsi="Calibri" w:cs="Calibri"/>
                <w:color w:val="000000"/>
                <w:lang w:eastAsia="en-GB"/>
              </w:rPr>
              <w:t>Date approved</w:t>
            </w:r>
          </w:p>
        </w:tc>
        <w:tc>
          <w:tcPr>
            <w:tcW w:w="6649" w:type="dxa"/>
            <w:tcBorders>
              <w:top w:val="nil"/>
              <w:left w:val="nil"/>
              <w:bottom w:val="single" w:sz="8" w:space="0" w:color="auto"/>
              <w:right w:val="single" w:sz="8" w:space="0" w:color="auto"/>
            </w:tcBorders>
            <w:shd w:val="clear" w:color="auto" w:fill="auto"/>
            <w:noWrap/>
            <w:vAlign w:val="center"/>
            <w:hideMark/>
          </w:tcPr>
          <w:p w14:paraId="04D53573" w14:textId="1B82662B" w:rsidR="00E75EB8" w:rsidRPr="00E75EB8" w:rsidRDefault="00E75EB8" w:rsidP="00E75EB8">
            <w:pPr>
              <w:spacing w:after="0" w:line="240" w:lineRule="auto"/>
              <w:rPr>
                <w:rFonts w:ascii="Calibri" w:eastAsia="Times New Roman" w:hAnsi="Calibri" w:cs="Calibri"/>
                <w:color w:val="000000"/>
                <w:lang w:eastAsia="en-GB"/>
              </w:rPr>
            </w:pPr>
            <w:r w:rsidRPr="00E75EB8">
              <w:rPr>
                <w:rFonts w:ascii="Calibri" w:eastAsia="Times New Roman" w:hAnsi="Calibri" w:cs="Calibri"/>
                <w:color w:val="000000"/>
                <w:lang w:eastAsia="en-GB"/>
              </w:rPr>
              <w:t> </w:t>
            </w:r>
            <w:r>
              <w:rPr>
                <w:rFonts w:ascii="Calibri" w:eastAsia="Times New Roman" w:hAnsi="Calibri" w:cs="Calibri"/>
                <w:color w:val="000000"/>
                <w:lang w:eastAsia="en-GB"/>
              </w:rPr>
              <w:t>17/2/2023</w:t>
            </w:r>
          </w:p>
        </w:tc>
      </w:tr>
      <w:tr w:rsidR="00E75EB8" w:rsidRPr="00E75EB8" w14:paraId="20270FF3" w14:textId="77777777" w:rsidTr="00E75EB8">
        <w:trPr>
          <w:trHeight w:val="300"/>
        </w:trPr>
        <w:tc>
          <w:tcPr>
            <w:tcW w:w="2555" w:type="dxa"/>
            <w:tcBorders>
              <w:top w:val="nil"/>
              <w:left w:val="single" w:sz="8" w:space="0" w:color="auto"/>
              <w:bottom w:val="single" w:sz="8" w:space="0" w:color="auto"/>
              <w:right w:val="single" w:sz="8" w:space="0" w:color="auto"/>
            </w:tcBorders>
            <w:shd w:val="clear" w:color="auto" w:fill="auto"/>
            <w:vAlign w:val="center"/>
            <w:hideMark/>
          </w:tcPr>
          <w:p w14:paraId="2614927C" w14:textId="77777777" w:rsidR="00E75EB8" w:rsidRPr="00E75EB8" w:rsidRDefault="00E75EB8" w:rsidP="00E75EB8">
            <w:pPr>
              <w:spacing w:after="0" w:line="240" w:lineRule="auto"/>
              <w:rPr>
                <w:rFonts w:ascii="Calibri" w:eastAsia="Times New Roman" w:hAnsi="Calibri" w:cs="Calibri"/>
                <w:color w:val="000000"/>
                <w:lang w:eastAsia="en-GB"/>
              </w:rPr>
            </w:pPr>
            <w:r w:rsidRPr="00E75EB8">
              <w:rPr>
                <w:rFonts w:ascii="Calibri" w:eastAsia="Times New Roman" w:hAnsi="Calibri" w:cs="Calibri"/>
                <w:color w:val="000000"/>
                <w:lang w:eastAsia="en-GB"/>
              </w:rPr>
              <w:t>Frequency of Review</w:t>
            </w:r>
          </w:p>
        </w:tc>
        <w:tc>
          <w:tcPr>
            <w:tcW w:w="6649" w:type="dxa"/>
            <w:tcBorders>
              <w:top w:val="nil"/>
              <w:left w:val="nil"/>
              <w:bottom w:val="single" w:sz="8" w:space="0" w:color="auto"/>
              <w:right w:val="single" w:sz="8" w:space="0" w:color="auto"/>
            </w:tcBorders>
            <w:shd w:val="clear" w:color="auto" w:fill="auto"/>
            <w:noWrap/>
            <w:vAlign w:val="center"/>
            <w:hideMark/>
          </w:tcPr>
          <w:p w14:paraId="7E446015" w14:textId="77777777" w:rsidR="00E75EB8" w:rsidRPr="00E75EB8" w:rsidRDefault="00E75EB8" w:rsidP="00E75EB8">
            <w:pPr>
              <w:spacing w:after="0" w:line="240" w:lineRule="auto"/>
              <w:rPr>
                <w:rFonts w:ascii="Calibri" w:eastAsia="Times New Roman" w:hAnsi="Calibri" w:cs="Calibri"/>
                <w:color w:val="000000"/>
                <w:lang w:eastAsia="en-GB"/>
              </w:rPr>
            </w:pPr>
            <w:r w:rsidRPr="00E75EB8">
              <w:rPr>
                <w:rFonts w:ascii="Calibri" w:eastAsia="Times New Roman" w:hAnsi="Calibri" w:cs="Calibri"/>
                <w:color w:val="000000"/>
                <w:lang w:eastAsia="en-GB"/>
              </w:rPr>
              <w:t>Annual</w:t>
            </w:r>
          </w:p>
        </w:tc>
      </w:tr>
    </w:tbl>
    <w:p w14:paraId="0D16B414" w14:textId="77777777" w:rsidR="00E75EB8" w:rsidRPr="002213F4" w:rsidRDefault="00E75EB8" w:rsidP="002213F4">
      <w:pPr>
        <w:rPr>
          <w:rFonts w:cstheme="minorHAnsi"/>
          <w:sz w:val="24"/>
          <w:szCs w:val="24"/>
        </w:rPr>
      </w:pPr>
    </w:p>
    <w:sectPr w:rsidR="00E75EB8" w:rsidRPr="002213F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2A8F2" w14:textId="77777777" w:rsidR="003C69BA" w:rsidRDefault="003C69BA" w:rsidP="003C69BA">
      <w:pPr>
        <w:spacing w:after="0" w:line="240" w:lineRule="auto"/>
      </w:pPr>
      <w:r>
        <w:separator/>
      </w:r>
    </w:p>
  </w:endnote>
  <w:endnote w:type="continuationSeparator" w:id="0">
    <w:p w14:paraId="19E5CD33" w14:textId="77777777" w:rsidR="003C69BA" w:rsidRDefault="003C69BA" w:rsidP="003C6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17C6" w14:textId="77777777" w:rsidR="003C69BA" w:rsidRDefault="003C6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EDA69" w14:textId="42F921C6" w:rsidR="003C69BA" w:rsidRDefault="003C69BA">
    <w:pPr>
      <w:pStyle w:val="Footer"/>
    </w:pPr>
    <w:r>
      <w:t xml:space="preserve">Brief enquiry </w:t>
    </w:r>
    <w:r>
      <w:t>proforma/</w:t>
    </w:r>
    <w:r w:rsidR="007155DD">
      <w:t>JG</w:t>
    </w:r>
    <w:r>
      <w:t xml:space="preserve">/January 2023 </w:t>
    </w:r>
  </w:p>
  <w:p w14:paraId="19A1F669" w14:textId="77777777" w:rsidR="003C69BA" w:rsidRDefault="003C69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9ACE" w14:textId="77777777" w:rsidR="003C69BA" w:rsidRDefault="003C6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D28A5" w14:textId="77777777" w:rsidR="003C69BA" w:rsidRDefault="003C69BA" w:rsidP="003C69BA">
      <w:pPr>
        <w:spacing w:after="0" w:line="240" w:lineRule="auto"/>
      </w:pPr>
      <w:r>
        <w:separator/>
      </w:r>
    </w:p>
  </w:footnote>
  <w:footnote w:type="continuationSeparator" w:id="0">
    <w:p w14:paraId="23673682" w14:textId="77777777" w:rsidR="003C69BA" w:rsidRDefault="003C69BA" w:rsidP="003C69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A31D2" w14:textId="77777777" w:rsidR="003C69BA" w:rsidRDefault="003C69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28FE" w14:textId="77777777" w:rsidR="003C69BA" w:rsidRDefault="003C69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60694" w14:textId="77777777" w:rsidR="003C69BA" w:rsidRDefault="003C69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27345"/>
    <w:multiLevelType w:val="hybridMultilevel"/>
    <w:tmpl w:val="E8D012E8"/>
    <w:lvl w:ilvl="0" w:tplc="C5BC44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1A6"/>
    <w:rsid w:val="000479C1"/>
    <w:rsid w:val="00101311"/>
    <w:rsid w:val="0013784A"/>
    <w:rsid w:val="002213F4"/>
    <w:rsid w:val="002E6C98"/>
    <w:rsid w:val="00323BDE"/>
    <w:rsid w:val="00360159"/>
    <w:rsid w:val="003C69BA"/>
    <w:rsid w:val="003D1F3E"/>
    <w:rsid w:val="00490B3E"/>
    <w:rsid w:val="004A48B7"/>
    <w:rsid w:val="00584656"/>
    <w:rsid w:val="00642CDB"/>
    <w:rsid w:val="007155DD"/>
    <w:rsid w:val="007E75D3"/>
    <w:rsid w:val="00AE456D"/>
    <w:rsid w:val="00AF71A6"/>
    <w:rsid w:val="00C1280D"/>
    <w:rsid w:val="00C57A04"/>
    <w:rsid w:val="00CD62FE"/>
    <w:rsid w:val="00E75EB8"/>
    <w:rsid w:val="00EC0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724EB"/>
  <w15:chartTrackingRefBased/>
  <w15:docId w15:val="{C7403AA7-EE76-46A7-96E8-25A7468FC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1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7A04"/>
    <w:pPr>
      <w:ind w:left="720"/>
      <w:contextualSpacing/>
    </w:pPr>
  </w:style>
  <w:style w:type="paragraph" w:styleId="BalloonText">
    <w:name w:val="Balloon Text"/>
    <w:basedOn w:val="Normal"/>
    <w:link w:val="BalloonTextChar"/>
    <w:uiPriority w:val="99"/>
    <w:semiHidden/>
    <w:unhideWhenUsed/>
    <w:rsid w:val="00CD6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2FE"/>
    <w:rPr>
      <w:rFonts w:ascii="Segoe UI" w:hAnsi="Segoe UI" w:cs="Segoe UI"/>
      <w:sz w:val="18"/>
      <w:szCs w:val="18"/>
    </w:rPr>
  </w:style>
  <w:style w:type="paragraph" w:styleId="Header">
    <w:name w:val="header"/>
    <w:basedOn w:val="Normal"/>
    <w:link w:val="HeaderChar"/>
    <w:uiPriority w:val="99"/>
    <w:unhideWhenUsed/>
    <w:rsid w:val="003C69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9BA"/>
  </w:style>
  <w:style w:type="paragraph" w:styleId="Footer">
    <w:name w:val="footer"/>
    <w:basedOn w:val="Normal"/>
    <w:link w:val="FooterChar"/>
    <w:uiPriority w:val="99"/>
    <w:unhideWhenUsed/>
    <w:rsid w:val="003C69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911754">
      <w:bodyDiv w:val="1"/>
      <w:marLeft w:val="0"/>
      <w:marRight w:val="0"/>
      <w:marTop w:val="0"/>
      <w:marBottom w:val="0"/>
      <w:divBdr>
        <w:top w:val="none" w:sz="0" w:space="0" w:color="auto"/>
        <w:left w:val="none" w:sz="0" w:space="0" w:color="auto"/>
        <w:bottom w:val="none" w:sz="0" w:space="0" w:color="auto"/>
        <w:right w:val="none" w:sz="0" w:space="0" w:color="auto"/>
      </w:divBdr>
    </w:div>
    <w:div w:id="127606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5c2849-74a1-46d7-ad44-587ab7d0a8b9" xsi:nil="true"/>
    <lcf76f155ced4ddcb4097134ff3c332f xmlns="84fe6c44-756a-4b6d-8b0e-ee6d8ff2508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CC18896C2EE5478112D37E85065418" ma:contentTypeVersion="17" ma:contentTypeDescription="Create a new document." ma:contentTypeScope="" ma:versionID="91b5412c991289e2d88972be70886198">
  <xsd:schema xmlns:xsd="http://www.w3.org/2001/XMLSchema" xmlns:xs="http://www.w3.org/2001/XMLSchema" xmlns:p="http://schemas.microsoft.com/office/2006/metadata/properties" xmlns:ns2="84fe6c44-756a-4b6d-8b0e-ee6d8ff25089" xmlns:ns3="ac5c2849-74a1-46d7-ad44-587ab7d0a8b9" targetNamespace="http://schemas.microsoft.com/office/2006/metadata/properties" ma:root="true" ma:fieldsID="b8c8a8a5c76955081ca929d2ee968159" ns2:_="" ns3:_="">
    <xsd:import namespace="84fe6c44-756a-4b6d-8b0e-ee6d8ff25089"/>
    <xsd:import namespace="ac5c2849-74a1-46d7-ad44-587ab7d0a8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lcf76f155ced4ddcb4097134ff3c332f" minOccurs="0"/>
                <xsd:element ref="ns3:TaxCatchAll" minOccurs="0"/>
                <xsd:element ref="ns2:MediaServiceLocation"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e6c44-756a-4b6d-8b0e-ee6d8ff25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490830b-6321-4205-8fd0-8a030ac599f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DocTags" ma:index="24"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5c2849-74a1-46d7-ad44-587ab7d0a8b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4a58ce9-c97c-41d0-bfdb-c30342169baa}" ma:internalName="TaxCatchAll" ma:showField="CatchAllData" ma:web="ac5c2849-74a1-46d7-ad44-587ab7d0a8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143EB4-4DF0-4197-BCCA-B9C94D2F9459}">
  <ds:schemaRefs>
    <ds:schemaRef ds:uri="http://schemas.microsoft.com/office/2006/metadata/properties"/>
    <ds:schemaRef ds:uri="http://schemas.microsoft.com/office/infopath/2007/PartnerControls"/>
    <ds:schemaRef ds:uri="ac5c2849-74a1-46d7-ad44-587ab7d0a8b9"/>
    <ds:schemaRef ds:uri="84fe6c44-756a-4b6d-8b0e-ee6d8ff25089"/>
  </ds:schemaRefs>
</ds:datastoreItem>
</file>

<file path=customXml/itemProps2.xml><?xml version="1.0" encoding="utf-8"?>
<ds:datastoreItem xmlns:ds="http://schemas.openxmlformats.org/officeDocument/2006/customXml" ds:itemID="{A297D5FA-3910-44FD-9B6D-3AB03FCB8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e6c44-756a-4b6d-8b0e-ee6d8ff25089"/>
    <ds:schemaRef ds:uri="ac5c2849-74a1-46d7-ad44-587ab7d0a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F2615E-5355-4D3A-B62A-509FCC2901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5</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Frances</dc:creator>
  <cp:keywords/>
  <dc:description/>
  <cp:lastModifiedBy>Armstrong, Vicky</cp:lastModifiedBy>
  <cp:revision>10</cp:revision>
  <cp:lastPrinted>2021-06-24T09:56:00Z</cp:lastPrinted>
  <dcterms:created xsi:type="dcterms:W3CDTF">2021-06-23T09:11:00Z</dcterms:created>
  <dcterms:modified xsi:type="dcterms:W3CDTF">2023-03-30T09:43:00Z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0x010100A7CC18896C2EE5478112D37E85065418</vt:lpwstr>
  </property>
  <property fmtid="{D5CDD505-2E9C-101B-9397-08002B2CF9AE}" pid="3" name="MediaServiceImageTags">
    <vt:lpwstr/>
  </property>
</Properties>
</file>